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7da8" w14:textId="3bc7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безымянной улице села Отар наименования Ырыс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9 декабря  2010 года № 43. Зарегистрировано Кордайским управлением Юстиции 14 января 2011 года за № 6-5-117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жители безымянной улицы села Отар от 28 апреля 2010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первой безымянной улице наименование Ырыс расположенной паралельно улицы Конаева на южной стороне села Отар.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Отарского сельского округа            О. Баймухамбетов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