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3c22" w14:textId="a483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 сессии Карагандинского областного маслихата от 12 декабря 2009 года N 262 "Об областном бюджете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XХVI сессии Карагандинского областного маслихата от 9 сентября 2010 года N 321. Зарегистрировано Департаментом юстиции Карагандинской области 10 сентября 2010 года N 1883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 сессии Карагандинского областного маслихата от 12 декабря 2009 года N 262 "Об областном бюджете на 2010-2012 годы" (зарегистрировано в Реестре государственной регистрации нормативных правовых актов за N 1874, опубликовано в газетах "Орталық Қазақстан" от 29 декабря 2009 года N 198-199 (20783), "Индустриальная Караганда" от 29 декабря 2009 года N 154-155 (20861-20862),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 сессии Карагандинского областного маслихата от 9 апреля 2010 года N 294 "О внесении изменений в решение XXI сессии Карагандинского областного маслихата от 12 декабря 2009 года N 262 "Об областном бюджете на 2010-2012 годы" (зарегистрировано в Реестре государственной регистрации нормативных правовых актов за N 1877, опубликовано в газетах "Орталық Қазақстан" от 20 апреля 2010 года N 59-60 (20844), "Индустриальная Караганда" от 20 апреля 2010 года N 43 (20906),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XXIV сессии Карагандинского областного маслихата от 27 мая 2010 года N 301 "О внесении изменений в решение XXI сессии Карагандинского областного маслихата от 12 декабря 2009 года N 262 "Об областном бюджете на 2010-2012 годы" (зарегистрировано в Реестре государственной регистрации нормативных правовых актов за N 1880, опубликовано в газетах "Орталық Қазақстан" от 5 июня 2010 года N 86-87 (20871), "Индустриальная Караганда" от 5 июня 2010 года N 62 (20925)),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"116610095" заменить цифрами "117288122";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"26895540" заменить цифрами "27233294";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"272503" заменить цифрами "612503";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"89442052" заменить цифрами "89442325";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"116913864" заменить цифрами "117591891";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Установить на 2010 год нормативы распределения доходов в областной бюджет, в бюджеты районов (городов областного значения)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Актогайского, Жанааркинского, Каркаралинского, Нуринского, Осакаровского районов, городов Балхаш, Жезказган, Караганды, Каражал, Приозерск, Темиртау – по 50 процентов, Абайского района – 40 процентов, Бухар-Жырауского района – 45 процентов, Улытауского района – 1 процент, Шетского района – 30 процентов, городов Сарань, Сатпаев - по 5 процентов, города Шахтинск – 1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Каркаралинского, Нуринского, Осакаровского районов - по 100 процентов, Абайского района – 45 процентов, Актогайского, Бухар-Жырауского районов – 90 процентов, Жанааркинского района – 15 процентов, Улытауского района – 1 процент, Шетского района - 30 процентов, городов Балхаш, Караганды, Каражал, Приозерск, Темиртау – по 50 процентов, города Жезказган – 44 процента, городов Сарань, Сатпаев – по 5 процентов, города Шахтинск – 1 процент.";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"385000" заменить цифрами "352600";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Ашимов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Б. Жумабеков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2010 года N 321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N 262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581"/>
        <w:gridCol w:w="581"/>
        <w:gridCol w:w="10138"/>
        <w:gridCol w:w="205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117288122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27233294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9556660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9556660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7831625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7831625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9845009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9845009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612503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51437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6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6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41527</w:t>
            </w:r>
          </w:p>
        </w:tc>
      </w:tr>
      <w:tr>
        <w:trPr>
          <w:trHeight w:val="13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510740</w:t>
            </w:r>
          </w:p>
        </w:tc>
      </w:tr>
      <w:tr>
        <w:trPr>
          <w:trHeight w:val="16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510740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50326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50326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89442325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6211464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6211464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83230861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83230861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455"/>
        <w:gridCol w:w="687"/>
        <w:gridCol w:w="687"/>
        <w:gridCol w:w="9533"/>
        <w:gridCol w:w="207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117591891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1732170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1336898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68006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67172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1268892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420146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801292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179216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108240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64147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216056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216056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216056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139915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49443</w:t>
            </w:r>
          </w:p>
        </w:tc>
      </w:tr>
      <w:tr>
        <w:trPr>
          <w:trHeight w:val="9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49443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90472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90472</w:t>
            </w:r>
          </w:p>
        </w:tc>
      </w:tr>
      <w:tr>
        <w:trPr>
          <w:trHeight w:val="12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37765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6373390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6373390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6373390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5924795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151488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119467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23659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13526161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465505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465505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465505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4413362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1742344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1448982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293362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2671018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1130022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804640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367459</w:t>
            </w:r>
          </w:p>
        </w:tc>
      </w:tr>
      <w:tr>
        <w:trPr>
          <w:trHeight w:val="13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13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4682922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130915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4475991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4475991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611974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480806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3352398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2032859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75416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56910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597389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28663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43693</w:t>
            </w:r>
          </w:p>
        </w:tc>
      </w:tr>
      <w:tr>
        <w:trPr>
          <w:trHeight w:val="13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738379</w:t>
            </w:r>
          </w:p>
        </w:tc>
      </w:tr>
      <w:tr>
        <w:trPr>
          <w:trHeight w:val="12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249641</w:t>
            </w:r>
          </w:p>
        </w:tc>
      </w:tr>
      <w:tr>
        <w:trPr>
          <w:trHeight w:val="19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1319539</w:t>
            </w:r>
          </w:p>
        </w:tc>
      </w:tr>
      <w:tr>
        <w:trPr>
          <w:trHeight w:val="9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482101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837438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22364254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698775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698775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327815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5039429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5039429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3692884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420204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163181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299780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249477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8414021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8414021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7221381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1192640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1594222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1594222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1563084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6617807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4640475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106759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1964364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268995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28466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166656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2085217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1977332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1977332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6368067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4197174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1821634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419030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939601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1175383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1175383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1200157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1200157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1242907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1242907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356099</w:t>
            </w:r>
          </w:p>
        </w:tc>
      </w:tr>
      <w:tr>
        <w:trPr>
          <w:trHeight w:val="13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164701</w:t>
            </w:r>
          </w:p>
        </w:tc>
      </w:tr>
      <w:tr>
        <w:trPr>
          <w:trHeight w:val="9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324000</w:t>
            </w:r>
          </w:p>
        </w:tc>
      </w:tr>
      <w:tr>
        <w:trPr>
          <w:trHeight w:val="25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</w:t>
            </w:r>
          </w:p>
        </w:tc>
      </w:tr>
      <w:tr>
        <w:trPr>
          <w:trHeight w:val="41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927986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927986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88452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781196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40648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8589023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2929050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2929050</w:t>
            </w:r>
          </w:p>
        </w:tc>
      </w:tr>
      <w:tr>
        <w:trPr>
          <w:trHeight w:val="13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820000</w:t>
            </w:r>
          </w:p>
        </w:tc>
      </w:tr>
      <w:tr>
        <w:trPr>
          <w:trHeight w:val="13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2109050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5659973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5659973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47837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Карагандинской области на поддержание инфраструктуры города Приозерск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537958</w:t>
            </w:r>
          </w:p>
        </w:tc>
      </w:tr>
      <w:tr>
        <w:trPr>
          <w:trHeight w:val="16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1081945</w:t>
            </w:r>
          </w:p>
        </w:tc>
      </w:tr>
      <w:tr>
        <w:trPr>
          <w:trHeight w:val="16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100553</w:t>
            </w:r>
          </w:p>
        </w:tc>
      </w:tr>
      <w:tr>
        <w:trPr>
          <w:trHeight w:val="16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455114</w:t>
            </w:r>
          </w:p>
        </w:tc>
      </w:tr>
      <w:tr>
        <w:trPr>
          <w:trHeight w:val="16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422717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2753430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259629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6865567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1663391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1656621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332136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1011821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1736930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1736930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41080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1574487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793986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293648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272092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293531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153361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140170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62485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2666491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1194787</w:t>
            </w:r>
          </w:p>
        </w:tc>
      </w:tr>
      <w:tr>
        <w:trPr>
          <w:trHeight w:val="9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1164234</w:t>
            </w:r>
          </w:p>
        </w:tc>
      </w:tr>
      <w:tr>
        <w:trPr>
          <w:trHeight w:val="13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1299050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649320</w:t>
            </w:r>
          </w:p>
        </w:tc>
      </w:tr>
      <w:tr>
        <w:trPr>
          <w:trHeight w:val="13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565909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172654</w:t>
            </w:r>
          </w:p>
        </w:tc>
      </w:tr>
      <w:tr>
        <w:trPr>
          <w:trHeight w:val="7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46624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1949246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1949246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1949246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1949246</w:t>
            </w:r>
          </w:p>
        </w:tc>
      </w:tr>
      <w:tr>
        <w:trPr>
          <w:trHeight w:val="10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6275070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1493545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1468003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141066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417265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141002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178211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458762</w:t>
            </w:r>
          </w:p>
        </w:tc>
      </w:tr>
      <w:tr>
        <w:trPr>
          <w:trHeight w:val="7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</w:t>
            </w:r>
          </w:p>
        </w:tc>
      </w:tr>
      <w:tr>
        <w:trPr>
          <w:trHeight w:val="10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2460446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123793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377847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1945541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1945541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148476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118592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52285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1959835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1859821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1355689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281285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218260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100014</w:t>
            </w:r>
          </w:p>
        </w:tc>
      </w:tr>
      <w:tr>
        <w:trPr>
          <w:trHeight w:val="16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185078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185078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63069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6884667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2127694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2127694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2127694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57348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4699625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4699625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544987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1185543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9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1227005</w:t>
            </w:r>
          </w:p>
        </w:tc>
      </w:tr>
      <w:tr>
        <w:trPr>
          <w:trHeight w:val="16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118631</w:t>
            </w:r>
          </w:p>
        </w:tc>
      </w:tr>
      <w:tr>
        <w:trPr>
          <w:trHeight w:val="16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1028092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517847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1770249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61935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61935</w:t>
            </w:r>
          </w:p>
        </w:tc>
      </w:tr>
      <w:tr>
        <w:trPr>
          <w:trHeight w:val="10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1708314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352600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352600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160550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791964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540759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168987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  2020"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67595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403200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34569034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34569034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34569034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19015688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34467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11485597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1145000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2888282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444710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752"/>
        <w:gridCol w:w="689"/>
        <w:gridCol w:w="9895"/>
        <w:gridCol w:w="208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585299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585299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585299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458"/>
        <w:gridCol w:w="691"/>
        <w:gridCol w:w="691"/>
        <w:gridCol w:w="9443"/>
        <w:gridCol w:w="215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  <w:tr>
        <w:trPr>
          <w:trHeight w:val="36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669"/>
        <w:gridCol w:w="648"/>
        <w:gridCol w:w="10057"/>
        <w:gridCol w:w="212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2"/>
        <w:gridCol w:w="2098"/>
      </w:tblGrid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-1306799</w:t>
            </w:r>
          </w:p>
        </w:tc>
      </w:tr>
      <w:tr>
        <w:trPr>
          <w:trHeight w:val="43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1306799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2010 года N 321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N 262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9"/>
        <w:gridCol w:w="2191"/>
      </w:tblGrid>
      <w:tr>
        <w:trPr>
          <w:trHeight w:val="76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33923178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21370310</w:t>
            </w:r>
          </w:p>
        </w:tc>
      </w:tr>
      <w:tr>
        <w:trPr>
          <w:trHeight w:val="36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11522859</w:t>
            </w:r>
          </w:p>
        </w:tc>
      </w:tr>
      <w:tr>
        <w:trPr>
          <w:trHeight w:val="36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1030009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21370310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801292</w:t>
            </w:r>
          </w:p>
        </w:tc>
      </w:tr>
      <w:tr>
        <w:trPr>
          <w:trHeight w:val="96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801292</w:t>
            </w:r>
          </w:p>
        </w:tc>
      </w:tr>
      <w:tr>
        <w:trPr>
          <w:trHeight w:val="34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области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34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операции "Мак"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115506</w:t>
            </w:r>
          </w:p>
        </w:tc>
      </w:tr>
      <w:tr>
        <w:trPr>
          <w:trHeight w:val="66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</w:t>
            </w:r>
          </w:p>
        </w:tc>
      </w:tr>
      <w:tr>
        <w:trPr>
          <w:trHeight w:val="94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приоритетных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89964</w:t>
            </w:r>
          </w:p>
        </w:tc>
      </w:tr>
      <w:tr>
        <w:trPr>
          <w:trHeight w:val="39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2928164</w:t>
            </w:r>
          </w:p>
        </w:tc>
      </w:tr>
      <w:tr>
        <w:trPr>
          <w:trHeight w:val="66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</w:t>
            </w:r>
          </w:p>
        </w:tc>
      </w:tr>
      <w:tr>
        <w:trPr>
          <w:trHeight w:val="9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429688</w:t>
            </w:r>
          </w:p>
        </w:tc>
      </w:tr>
      <w:tr>
        <w:trPr>
          <w:trHeight w:val="93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292649</w:t>
            </w:r>
          </w:p>
        </w:tc>
      </w:tr>
      <w:tr>
        <w:trPr>
          <w:trHeight w:val="6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привлечение зарубежных преподавателей английского языка для профессиональных лицеев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4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и переподготовку кадров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314500</w:t>
            </w:r>
          </w:p>
        </w:tc>
      </w:tr>
      <w:tr>
        <w:trPr>
          <w:trHeight w:val="96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111683</w:t>
            </w:r>
          </w:p>
        </w:tc>
      </w:tr>
      <w:tr>
        <w:trPr>
          <w:trHeight w:val="36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оборудования для кабинетов "Самопознание"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6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928242</w:t>
            </w:r>
          </w:p>
        </w:tc>
      </w:tr>
      <w:tr>
        <w:trPr>
          <w:trHeight w:val="34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заказа в дошкольных организациях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465505</w:t>
            </w:r>
          </w:p>
        </w:tc>
      </w:tr>
      <w:tr>
        <w:trPr>
          <w:trHeight w:val="39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5248433</w:t>
            </w:r>
          </w:p>
        </w:tc>
      </w:tr>
      <w:tr>
        <w:trPr>
          <w:trHeight w:val="36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гарантийного объема бесплатной медицинской помощи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439015</w:t>
            </w:r>
          </w:p>
        </w:tc>
      </w:tr>
      <w:tr>
        <w:trPr>
          <w:trHeight w:val="36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1176571</w:t>
            </w:r>
          </w:p>
        </w:tc>
      </w:tr>
      <w:tr>
        <w:trPr>
          <w:trHeight w:val="6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1881246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здравоохранения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166656</w:t>
            </w:r>
          </w:p>
        </w:tc>
      </w:tr>
      <w:tr>
        <w:trPr>
          <w:trHeight w:val="94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30378</w:t>
            </w:r>
          </w:p>
        </w:tc>
      </w:tr>
      <w:tr>
        <w:trPr>
          <w:trHeight w:val="6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1554567</w:t>
            </w:r>
          </w:p>
        </w:tc>
      </w:tr>
      <w:tr>
        <w:trPr>
          <w:trHeight w:val="39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2348524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питания в медико-социальных учреждениях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315708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социальных услуг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324164</w:t>
            </w:r>
          </w:p>
        </w:tc>
      </w:tr>
      <w:tr>
        <w:trPr>
          <w:trHeight w:val="36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40648</w:t>
            </w:r>
          </w:p>
        </w:tc>
      </w:tr>
      <w:tr>
        <w:trPr>
          <w:trHeight w:val="159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</w:t>
            </w:r>
          </w:p>
        </w:tc>
      </w:tr>
      <w:tr>
        <w:trPr>
          <w:trHeight w:val="288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374879</w:t>
            </w:r>
          </w:p>
        </w:tc>
      </w:tr>
      <w:tr>
        <w:trPr>
          <w:trHeight w:val="100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на выплату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164701</w:t>
            </w:r>
          </w:p>
        </w:tc>
      </w:tr>
      <w:tr>
        <w:trPr>
          <w:trHeight w:val="37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324000</w:t>
            </w:r>
          </w:p>
        </w:tc>
      </w:tr>
      <w:tr>
        <w:trPr>
          <w:trHeight w:val="69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781196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902956</w:t>
            </w:r>
          </w:p>
        </w:tc>
      </w:tr>
      <w:tr>
        <w:trPr>
          <w:trHeight w:val="69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902956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1061180</w:t>
            </w:r>
          </w:p>
        </w:tc>
      </w:tr>
      <w:tr>
        <w:trPr>
          <w:trHeight w:val="6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1061180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777341</w:t>
            </w:r>
          </w:p>
        </w:tc>
      </w:tr>
      <w:tr>
        <w:trPr>
          <w:trHeight w:val="6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540759</w:t>
            </w:r>
          </w:p>
        </w:tc>
      </w:tr>
      <w:tr>
        <w:trPr>
          <w:trHeight w:val="6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168987</w:t>
            </w:r>
          </w:p>
        </w:tc>
      </w:tr>
      <w:tr>
        <w:trPr>
          <w:trHeight w:val="6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сервисную поддержку ведения бизнеса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67595</w:t>
            </w:r>
          </w:p>
        </w:tc>
      </w:tr>
      <w:tr>
        <w:trPr>
          <w:trHeight w:val="39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1619903</w:t>
            </w:r>
          </w:p>
        </w:tc>
      </w:tr>
      <w:tr>
        <w:trPr>
          <w:trHeight w:val="127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Приозерска в соответствии с Соглашением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города Приозерска от 20 января 1995 года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537958</w:t>
            </w:r>
          </w:p>
        </w:tc>
      </w:tr>
      <w:tr>
        <w:trPr>
          <w:trHeight w:val="99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1081945</w:t>
            </w:r>
          </w:p>
        </w:tc>
      </w:tr>
      <w:tr>
        <w:trPr>
          <w:trHeight w:val="39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3373237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сельского хозяйства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2482167</w:t>
            </w:r>
          </w:p>
        </w:tc>
      </w:tr>
      <w:tr>
        <w:trPr>
          <w:trHeight w:val="96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377847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285872</w:t>
            </w:r>
          </w:p>
        </w:tc>
      </w:tr>
      <w:tr>
        <w:trPr>
          <w:trHeight w:val="6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227351</w:t>
            </w:r>
          </w:p>
        </w:tc>
      </w:tr>
      <w:tr>
        <w:trPr>
          <w:trHeight w:val="34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67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передаваемых функций в области охраны окружающей среды в рамках разграничения полномочий между уровнями государственного управления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</w:tr>
      <w:tr>
        <w:trPr>
          <w:trHeight w:val="39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2188694</w:t>
            </w:r>
          </w:p>
        </w:tc>
      </w:tr>
      <w:tr>
        <w:trPr>
          <w:trHeight w:val="37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дорог областного и районного значения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1251000</w:t>
            </w:r>
          </w:p>
        </w:tc>
      </w:tr>
      <w:tr>
        <w:trPr>
          <w:trHeight w:val="97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и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937694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11522859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8611639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504000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здравоохранения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1677332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социального обеспечения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1200157</w:t>
            </w:r>
          </w:p>
        </w:tc>
      </w:tr>
      <w:tr>
        <w:trPr>
          <w:trHeight w:val="615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403200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2109050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820000</w:t>
            </w:r>
          </w:p>
        </w:tc>
      </w:tr>
      <w:tr>
        <w:trPr>
          <w:trHeight w:val="39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1897900</w:t>
            </w:r>
          </w:p>
        </w:tc>
      </w:tr>
      <w:tr>
        <w:trPr>
          <w:trHeight w:val="39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2400655</w:t>
            </w:r>
          </w:p>
        </w:tc>
      </w:tr>
      <w:tr>
        <w:trPr>
          <w:trHeight w:val="99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455114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1945541</w:t>
            </w:r>
          </w:p>
        </w:tc>
      </w:tr>
      <w:tr>
        <w:trPr>
          <w:trHeight w:val="39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510565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510565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1030009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99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по нулевой ставке вознаграждения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 жилищного строительства в Республике Казахстан на 2008-2010 годы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30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660" w:hRule="atLeast"/>
        </w:trPr>
        <w:tc>
          <w:tcPr>
            <w:tcW w:w="1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2010 года N 321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N 262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бюджетам районов (городов областного значения) на 2010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7"/>
        <w:gridCol w:w="2153"/>
      </w:tblGrid>
      <w:tr>
        <w:trPr>
          <w:trHeight w:val="79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21543857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12011168</w:t>
            </w:r>
          </w:p>
        </w:tc>
      </w:tr>
      <w:tr>
        <w:trPr>
          <w:trHeight w:val="37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8502680</w:t>
            </w:r>
          </w:p>
        </w:tc>
      </w:tr>
      <w:tr>
        <w:trPr>
          <w:trHeight w:val="37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1030009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12011168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125556</w:t>
            </w:r>
          </w:p>
        </w:tc>
      </w:tr>
      <w:tr>
        <w:trPr>
          <w:trHeight w:val="690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</w:t>
            </w:r>
          </w:p>
        </w:tc>
      </w:tr>
      <w:tr>
        <w:trPr>
          <w:trHeight w:val="97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приоритетных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100014</w:t>
            </w:r>
          </w:p>
        </w:tc>
      </w:tr>
      <w:tr>
        <w:trPr>
          <w:trHeight w:val="37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1145000</w:t>
            </w:r>
          </w:p>
        </w:tc>
      </w:tr>
      <w:tr>
        <w:trPr>
          <w:trHeight w:val="690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 в связи с изменением законодательства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1145000</w:t>
            </w:r>
          </w:p>
        </w:tc>
      </w:tr>
      <w:tr>
        <w:trPr>
          <w:trHeight w:val="40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2405267</w:t>
            </w:r>
          </w:p>
        </w:tc>
      </w:tr>
      <w:tr>
        <w:trPr>
          <w:trHeight w:val="67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</w:t>
            </w:r>
          </w:p>
        </w:tc>
      </w:tr>
      <w:tr>
        <w:trPr>
          <w:trHeight w:val="94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367459</w:t>
            </w:r>
          </w:p>
        </w:tc>
      </w:tr>
      <w:tr>
        <w:trPr>
          <w:trHeight w:val="1050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108925</w:t>
            </w:r>
          </w:p>
        </w:tc>
      </w:tr>
      <w:tr>
        <w:trPr>
          <w:trHeight w:val="67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988020</w:t>
            </w:r>
          </w:p>
        </w:tc>
      </w:tr>
      <w:tr>
        <w:trPr>
          <w:trHeight w:val="67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465505</w:t>
            </w:r>
          </w:p>
        </w:tc>
      </w:tr>
      <w:tr>
        <w:trPr>
          <w:trHeight w:val="390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106461</w:t>
            </w:r>
          </w:p>
        </w:tc>
      </w:tr>
      <w:tr>
        <w:trPr>
          <w:trHeight w:val="40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902061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питания в медико-социальных учреждениях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</w:p>
        </w:tc>
      </w:tr>
      <w:tr>
        <w:trPr>
          <w:trHeight w:val="1650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</w:t>
            </w:r>
          </w:p>
        </w:tc>
      </w:tr>
      <w:tr>
        <w:trPr>
          <w:trHeight w:val="3300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374879</w:t>
            </w:r>
          </w:p>
        </w:tc>
      </w:tr>
      <w:tr>
        <w:trPr>
          <w:trHeight w:val="103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на выплату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164701</w:t>
            </w:r>
          </w:p>
        </w:tc>
      </w:tr>
      <w:tr>
        <w:trPr>
          <w:trHeight w:val="43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324000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664730</w:t>
            </w:r>
          </w:p>
        </w:tc>
      </w:tr>
      <w:tr>
        <w:trPr>
          <w:trHeight w:val="720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649730</w:t>
            </w:r>
          </w:p>
        </w:tc>
      </w:tr>
      <w:tr>
        <w:trPr>
          <w:trHeight w:val="40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пополнение фонда животных зоологического парка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130553</w:t>
            </w:r>
          </w:p>
        </w:tc>
      </w:tr>
      <w:tr>
        <w:trPr>
          <w:trHeight w:val="630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30553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4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4473886</w:t>
            </w:r>
          </w:p>
        </w:tc>
      </w:tr>
      <w:tr>
        <w:trPr>
          <w:trHeight w:val="40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2753430</w:t>
            </w:r>
          </w:p>
        </w:tc>
      </w:tr>
      <w:tr>
        <w:trPr>
          <w:trHeight w:val="1260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Приозерска в соответствии с Соглашением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города Приозерска от 20 января 1995 года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537958</w:t>
            </w:r>
          </w:p>
        </w:tc>
      </w:tr>
      <w:tr>
        <w:trPr>
          <w:trHeight w:val="1020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1182498</w:t>
            </w:r>
          </w:p>
        </w:tc>
      </w:tr>
      <w:tr>
        <w:trPr>
          <w:trHeight w:val="40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499545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281285</w:t>
            </w:r>
          </w:p>
        </w:tc>
      </w:tr>
      <w:tr>
        <w:trPr>
          <w:trHeight w:val="630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218260</w:t>
            </w:r>
          </w:p>
        </w:tc>
      </w:tr>
      <w:tr>
        <w:trPr>
          <w:trHeight w:val="40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1664570</w:t>
            </w:r>
          </w:p>
        </w:tc>
      </w:tr>
      <w:tr>
        <w:trPr>
          <w:trHeight w:val="73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региональной программы развития автомобильных дорог Карагандинской области на 2006-2012 годы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517847</w:t>
            </w:r>
          </w:p>
        </w:tc>
      </w:tr>
      <w:tr>
        <w:trPr>
          <w:trHeight w:val="94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1146723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8502680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5392679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482101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2109050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государственного коммунального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852282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1949246</w:t>
            </w:r>
          </w:p>
        </w:tc>
      </w:tr>
      <w:tr>
        <w:trPr>
          <w:trHeight w:val="40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3083001</w:t>
            </w:r>
          </w:p>
        </w:tc>
      </w:tr>
      <w:tr>
        <w:trPr>
          <w:trHeight w:val="1020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877831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2205170</w:t>
            </w:r>
          </w:p>
        </w:tc>
      </w:tr>
      <w:tr>
        <w:trPr>
          <w:trHeight w:val="40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630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региональной программы развития автомобильных дорог Карагандинской области на 2006-2012 годы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1030009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1020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по нулевой ставке вознаграждения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 жилищного строительства в Республике Казахстан на 2008-2010 годы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</w:p>
        </w:tc>
      </w:tr>
      <w:tr>
        <w:trPr>
          <w:trHeight w:val="315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  <w:tr>
        <w:trPr>
          <w:trHeight w:val="990" w:hRule="atLeast"/>
        </w:trPr>
        <w:tc>
          <w:tcPr>
            <w:tcW w:w="1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