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54048" w14:textId="20540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XXI сессии Карагандинского областного маслихата от 12 декабря 2009 года N 262 "Об областном бюджете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XХVIII сессии Карагандинского областного маслихата от 26 октября 2010 года N 346. Зарегистрировано Департаментом юстиции Карагандинской области 9 ноября 2010 года N 1884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XXI сессии Карагандинского областного маслихата от 12 декабря 2009 года N 262 "Об областном бюджете на 2010-2012 годы" (зарегистрировано в Реестре государственной регистрации нормативных правовых актов за N 1874, опубликовано в газетах "Орталық Қазақстан" от 29 декабря 2009 года N 198-199 (20783), "Индустриальная Караганда" от 29 декабря 2009 года N 154-155 (20861-20862), в которое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XXIII сессии Карагандинского областного маслихата от 9 апреля 2010 года N 294 "О внесении изменений в решение XXI сессии Карагандинского областного маслихата от 12 декабря 2009 года N 262 "Об областном бюджете на 2010-2012 годы" (зарегистрировано в Реестре государственной регистрации нормативных правовых актов за N 1877, опубликовано в газетах "Орталық Қазақстан" от 20 апреля 2010 года N 59-60 (20844), "Индустриальная Караганда" от 20 апреля 2010 года N 43 (20906),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XXIV сессии Карагандинского областного маслихата от 27 мая 2010 года N 301 "О внесении изменений в решение XXI сессии Карагандинского областного маслихата от 12 декабря 2009 года N 262 "Об областном бюджете на 2010-2012 годы" (зарегистрировано в Реестре государственной регистрации нормативных правовых актов за N 1880, опубликовано в газетах "Орталық Қазақстан" от 5 июня 2010 года N 86-87 (20871), "Индустриальная Караганда" от 5 июня 2010 года N 62 (20925)),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XXVI сессии Карагандинского областного маслихата от 9 сентября 2010 года N 321 "О внесении изменений в решение XXI сессии Карагандинского областного маслихата от 12 декабря 2009 года N 262 "Об областном бюджете на 2010-2012 годы" (зарегистрировано в Реестре государственной регистрации нормативных правовых актов за N 1883, опубликовано в газетах "Орталық Қазақстан" от 11 сентября 2010 года N 147-148 (20931), "Индустриальная Караганда" от 11 сентября 2010 года N 104 (20967)),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"117288122" заменить цифрами "119618991";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"27233294" заменить цифрами "27263595";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"612503" заменить цифрами "632728";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"89442325" заменить цифрами "91722668";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"117591891" заменить цифрами "119922760";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"444710" заменить цифрами "440439";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"585299" заменить цифрами "589570";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"1306799" заменить цифрами "1302528";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"1306799" заменить цифрами "1302528";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"440000" заменить цифрами "444271";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"352600" заменить цифрами "130530";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М. Шамбулов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Б. Жумабеков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октября 2010 года N 346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2009 года N 262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на 2010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579"/>
        <w:gridCol w:w="579"/>
        <w:gridCol w:w="10218"/>
        <w:gridCol w:w="200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119618991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27263595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9771036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9771036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8464346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8464346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9028213</w:t>
            </w:r>
          </w:p>
        </w:tc>
      </w:tr>
      <w:tr>
        <w:trPr>
          <w:trHeight w:val="3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9028213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632728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58330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6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6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6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14811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41527</w:t>
            </w:r>
          </w:p>
        </w:tc>
      </w:tr>
      <w:tr>
        <w:trPr>
          <w:trHeight w:val="13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561285</w:t>
            </w:r>
          </w:p>
        </w:tc>
      </w:tr>
      <w:tr>
        <w:trPr>
          <w:trHeight w:val="16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561285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91722668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6214370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6214370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85508298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85508298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435"/>
        <w:gridCol w:w="688"/>
        <w:gridCol w:w="688"/>
        <w:gridCol w:w="9611"/>
        <w:gridCol w:w="203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119922760</w:t>
            </w:r>
          </w:p>
        </w:tc>
      </w:tr>
      <w:tr>
        <w:trPr>
          <w:trHeight w:val="3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1729283</w:t>
            </w:r>
          </w:p>
        </w:tc>
      </w:tr>
      <w:tr>
        <w:trPr>
          <w:trHeight w:val="6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1336898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68006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67172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1268892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420146</w:t>
            </w:r>
          </w:p>
        </w:tc>
      </w:tr>
      <w:tr>
        <w:trPr>
          <w:trHeight w:val="9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801292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47454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176329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176329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108240</w:t>
            </w:r>
          </w:p>
        </w:tc>
      </w:tr>
      <w:tr>
        <w:trPr>
          <w:trHeight w:val="6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64147</w:t>
            </w:r>
          </w:p>
        </w:tc>
      </w:tr>
      <w:tr>
        <w:trPr>
          <w:trHeight w:val="7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216056</w:t>
            </w:r>
          </w:p>
        </w:tc>
      </w:tr>
      <w:tr>
        <w:trPr>
          <w:trHeight w:val="4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216056</w:t>
            </w:r>
          </w:p>
        </w:tc>
      </w:tr>
      <w:tr>
        <w:trPr>
          <w:trHeight w:val="10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216056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139915</w:t>
            </w:r>
          </w:p>
        </w:tc>
      </w:tr>
      <w:tr>
        <w:trPr>
          <w:trHeight w:val="3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49443</w:t>
            </w:r>
          </w:p>
        </w:tc>
      </w:tr>
      <w:tr>
        <w:trPr>
          <w:trHeight w:val="9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49443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40327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9116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90472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90472</w:t>
            </w:r>
          </w:p>
        </w:tc>
      </w:tr>
      <w:tr>
        <w:trPr>
          <w:trHeight w:val="12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37779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44504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</w:t>
            </w:r>
          </w:p>
        </w:tc>
      </w:tr>
      <w:tr>
        <w:trPr>
          <w:trHeight w:val="6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6458100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6458100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6458100</w:t>
            </w:r>
          </w:p>
        </w:tc>
      </w:tr>
      <w:tr>
        <w:trPr>
          <w:trHeight w:val="9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5924795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 и подразделений полиции, организующих работу медвытрезвителей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92355</w:t>
            </w:r>
          </w:p>
        </w:tc>
      </w:tr>
      <w:tr>
        <w:trPr>
          <w:trHeight w:val="6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151488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временной изоляции, адаптации и реабилитации несовершеннолетних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119467</w:t>
            </w:r>
          </w:p>
        </w:tc>
      </w:tr>
      <w:tr>
        <w:trPr>
          <w:trHeight w:val="6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39436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17056</w:t>
            </w:r>
          </w:p>
        </w:tc>
      </w:tr>
      <w:tr>
        <w:trPr>
          <w:trHeight w:val="3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23659</w:t>
            </w:r>
          </w:p>
        </w:tc>
      </w:tr>
      <w:tr>
        <w:trPr>
          <w:trHeight w:val="3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</w:t>
            </w:r>
          </w:p>
        </w:tc>
      </w:tr>
      <w:tr>
        <w:trPr>
          <w:trHeight w:val="9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 порядка во время проведении мероприятий международного значения за счет целевых трансфертов из республиканского бюджета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13522145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465505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465505</w:t>
            </w:r>
          </w:p>
        </w:tc>
      </w:tr>
      <w:tr>
        <w:trPr>
          <w:trHeight w:val="10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465505</w:t>
            </w:r>
          </w:p>
        </w:tc>
      </w:tr>
      <w:tr>
        <w:trPr>
          <w:trHeight w:val="3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4413134</w:t>
            </w:r>
          </w:p>
        </w:tc>
      </w:tr>
      <w:tr>
        <w:trPr>
          <w:trHeight w:val="3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1742344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1448982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293362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2670790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1130022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804640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вновь вводимых объектов образования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367459</w:t>
            </w:r>
          </w:p>
        </w:tc>
      </w:tr>
      <w:tr>
        <w:trPr>
          <w:trHeight w:val="13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163800</w:t>
            </w:r>
          </w:p>
        </w:tc>
      </w:tr>
      <w:tr>
        <w:trPr>
          <w:trHeight w:val="13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204869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4679134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203143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130915</w:t>
            </w:r>
          </w:p>
        </w:tc>
      </w:tr>
      <w:tr>
        <w:trPr>
          <w:trHeight w:val="6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4475991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4475991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611974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74182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74182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56986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56986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480806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119606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361200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3352398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2032859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75416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27382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56910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597389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28663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43693</w:t>
            </w:r>
          </w:p>
        </w:tc>
      </w:tr>
      <w:tr>
        <w:trPr>
          <w:trHeight w:val="13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738379</w:t>
            </w:r>
          </w:p>
        </w:tc>
      </w:tr>
      <w:tr>
        <w:trPr>
          <w:trHeight w:val="12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249641</w:t>
            </w:r>
          </w:p>
        </w:tc>
      </w:tr>
      <w:tr>
        <w:trPr>
          <w:trHeight w:val="19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108925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106461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1319539</w:t>
            </w:r>
          </w:p>
        </w:tc>
      </w:tr>
      <w:tr>
        <w:trPr>
          <w:trHeight w:val="9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482101</w:t>
            </w:r>
          </w:p>
        </w:tc>
      </w:tr>
      <w:tr>
        <w:trPr>
          <w:trHeight w:val="3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837438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22595869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698775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698775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225505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327815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144614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5000863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5000863</w:t>
            </w:r>
          </w:p>
        </w:tc>
      </w:tr>
      <w:tr>
        <w:trPr>
          <w:trHeight w:val="6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инфекционными, психическими заболеваниями и расстройствами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3692884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64270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420204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163181</w:t>
            </w:r>
          </w:p>
        </w:tc>
      </w:tr>
      <w:tr>
        <w:trPr>
          <w:trHeight w:val="12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76892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296273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216110</w:t>
            </w:r>
          </w:p>
        </w:tc>
      </w:tr>
      <w:tr>
        <w:trPr>
          <w:trHeight w:val="6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71049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8447388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8447388</w:t>
            </w:r>
          </w:p>
        </w:tc>
      </w:tr>
      <w:tr>
        <w:trPr>
          <w:trHeight w:val="9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7221381</w:t>
            </w:r>
          </w:p>
        </w:tc>
      </w:tr>
      <w:tr>
        <w:trPr>
          <w:trHeight w:val="10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1226007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1594222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1594222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1563084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31138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6854621</w:t>
            </w:r>
          </w:p>
        </w:tc>
      </w:tr>
      <w:tr>
        <w:trPr>
          <w:trHeight w:val="4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4942085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106759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здравоохранения в рамках реализации стратегии региональной занятости и переподготовки кадров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1964364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268995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28466</w:t>
            </w:r>
          </w:p>
        </w:tc>
      </w:tr>
      <w:tr>
        <w:trPr>
          <w:trHeight w:val="3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166656</w:t>
            </w:r>
          </w:p>
        </w:tc>
      </w:tr>
      <w:tr>
        <w:trPr>
          <w:trHeight w:val="6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медицинских организаций здравоохранения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2386827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1912536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1912536</w:t>
            </w:r>
          </w:p>
        </w:tc>
      </w:tr>
      <w:tr>
        <w:trPr>
          <w:trHeight w:val="4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6350393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4196808</w:t>
            </w:r>
          </w:p>
        </w:tc>
      </w:tr>
      <w:tr>
        <w:trPr>
          <w:trHeight w:val="7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1821634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419030</w:t>
            </w:r>
          </w:p>
        </w:tc>
      </w:tr>
      <w:tr>
        <w:trPr>
          <w:trHeight w:val="9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939601</w:t>
            </w:r>
          </w:p>
        </w:tc>
      </w:tr>
      <w:tr>
        <w:trPr>
          <w:trHeight w:val="12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463003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1175383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1175383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1199791</w:t>
            </w:r>
          </w:p>
        </w:tc>
      </w:tr>
      <w:tr>
        <w:trPr>
          <w:trHeight w:val="3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1199791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1225596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1225596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356096</w:t>
            </w:r>
          </w:p>
        </w:tc>
      </w:tr>
      <w:tr>
        <w:trPr>
          <w:trHeight w:val="9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расширение программы социальных рабочих мест и молодежной практики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324000</w:t>
            </w:r>
          </w:p>
        </w:tc>
      </w:tr>
      <w:tr>
        <w:trPr>
          <w:trHeight w:val="25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</w:t>
            </w:r>
          </w:p>
        </w:tc>
      </w:tr>
      <w:tr>
        <w:trPr>
          <w:trHeight w:val="41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для выплаты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374574</w:t>
            </w:r>
          </w:p>
        </w:tc>
      </w:tr>
      <w:tr>
        <w:trPr>
          <w:trHeight w:val="11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48689</w:t>
            </w:r>
          </w:p>
        </w:tc>
      </w:tr>
      <w:tr>
        <w:trPr>
          <w:trHeight w:val="10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116012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927989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927989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88452</w:t>
            </w:r>
          </w:p>
        </w:tc>
      </w:tr>
      <w:tr>
        <w:trPr>
          <w:trHeight w:val="10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социального обеспечения в рамках реализации стратегии региональной занятости и переподготовки кадров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781196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трансфертов из республиканского бюджета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40648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норм питания в медико-социальных учреждениях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15253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8643891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2929050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2929050</w:t>
            </w:r>
          </w:p>
        </w:tc>
      </w:tr>
      <w:tr>
        <w:trPr>
          <w:trHeight w:val="13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820000</w:t>
            </w:r>
          </w:p>
        </w:tc>
      </w:tr>
      <w:tr>
        <w:trPr>
          <w:trHeight w:val="13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2109050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5714841</w:t>
            </w:r>
          </w:p>
        </w:tc>
      </w:tr>
      <w:tr>
        <w:trPr>
          <w:trHeight w:val="3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5714841</w:t>
            </w:r>
          </w:p>
        </w:tc>
      </w:tr>
      <w:tr>
        <w:trPr>
          <w:trHeight w:val="6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47810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</w:tr>
      <w:tr>
        <w:trPr>
          <w:trHeight w:val="7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бюджету Карагандинской области на поддержание инфраструктуры города Приозерск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537958</w:t>
            </w:r>
          </w:p>
        </w:tc>
      </w:tr>
      <w:tr>
        <w:trPr>
          <w:trHeight w:val="16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1081945</w:t>
            </w:r>
          </w:p>
        </w:tc>
      </w:tr>
      <w:tr>
        <w:trPr>
          <w:trHeight w:val="16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100553</w:t>
            </w:r>
          </w:p>
        </w:tc>
      </w:tr>
      <w:tr>
        <w:trPr>
          <w:trHeight w:val="16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455114</w:t>
            </w:r>
          </w:p>
        </w:tc>
      </w:tr>
      <w:tr>
        <w:trPr>
          <w:trHeight w:val="16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422717</w:t>
            </w:r>
          </w:p>
        </w:tc>
      </w:tr>
      <w:tr>
        <w:trPr>
          <w:trHeight w:val="4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2837362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230651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7088114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1660479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1656621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39797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257867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332136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1011821</w:t>
            </w:r>
          </w:p>
        </w:tc>
      </w:tr>
      <w:tr>
        <w:trPr>
          <w:trHeight w:val="3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1977554</w:t>
            </w:r>
          </w:p>
        </w:tc>
      </w:tr>
      <w:tr>
        <w:trPr>
          <w:trHeight w:val="3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1977554</w:t>
            </w:r>
          </w:p>
        </w:tc>
      </w:tr>
      <w:tr>
        <w:trPr>
          <w:trHeight w:val="7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40270</w:t>
            </w:r>
          </w:p>
        </w:tc>
      </w:tr>
      <w:tr>
        <w:trPr>
          <w:trHeight w:val="3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21363</w:t>
            </w:r>
          </w:p>
        </w:tc>
      </w:tr>
      <w:tr>
        <w:trPr>
          <w:trHeight w:val="10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1815921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778360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293648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21061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272092</w:t>
            </w:r>
          </w:p>
        </w:tc>
      </w:tr>
      <w:tr>
        <w:trPr>
          <w:trHeight w:val="3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144322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144322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277905</w:t>
            </w:r>
          </w:p>
        </w:tc>
      </w:tr>
      <w:tr>
        <w:trPr>
          <w:trHeight w:val="7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153299</w:t>
            </w:r>
          </w:p>
        </w:tc>
      </w:tr>
      <w:tr>
        <w:trPr>
          <w:trHeight w:val="7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124606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62485</w:t>
            </w:r>
          </w:p>
        </w:tc>
      </w:tr>
      <w:tr>
        <w:trPr>
          <w:trHeight w:val="7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36950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</w:t>
            </w:r>
          </w:p>
        </w:tc>
      </w:tr>
      <w:tr>
        <w:trPr>
          <w:trHeight w:val="3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2666952</w:t>
            </w:r>
          </w:p>
        </w:tc>
      </w:tr>
      <w:tr>
        <w:trPr>
          <w:trHeight w:val="3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1194787</w:t>
            </w:r>
          </w:p>
        </w:tc>
      </w:tr>
      <w:tr>
        <w:trPr>
          <w:trHeight w:val="9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1164234</w:t>
            </w:r>
          </w:p>
        </w:tc>
      </w:tr>
      <w:tr>
        <w:trPr>
          <w:trHeight w:val="13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30553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1299050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649320</w:t>
            </w:r>
          </w:p>
        </w:tc>
      </w:tr>
      <w:tr>
        <w:trPr>
          <w:trHeight w:val="13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565909</w:t>
            </w:r>
          </w:p>
        </w:tc>
      </w:tr>
      <w:tr>
        <w:trPr>
          <w:trHeight w:val="13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83821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173115</w:t>
            </w:r>
          </w:p>
        </w:tc>
      </w:tr>
      <w:tr>
        <w:trPr>
          <w:trHeight w:val="7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125991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46624</w:t>
            </w:r>
          </w:p>
        </w:tc>
      </w:tr>
      <w:tr>
        <w:trPr>
          <w:trHeight w:val="4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4202992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4202992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4202992</w:t>
            </w:r>
          </w:p>
        </w:tc>
      </w:tr>
      <w:tr>
        <w:trPr>
          <w:trHeight w:val="6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4202992</w:t>
            </w:r>
          </w:p>
        </w:tc>
      </w:tr>
      <w:tr>
        <w:trPr>
          <w:trHeight w:val="10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6002522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1194874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1167684</w:t>
            </w:r>
          </w:p>
        </w:tc>
      </w:tr>
      <w:tr>
        <w:trPr>
          <w:trHeight w:val="6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55247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141066</w:t>
            </w:r>
          </w:p>
        </w:tc>
      </w:tr>
      <w:tr>
        <w:trPr>
          <w:trHeight w:val="3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3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302946</w:t>
            </w:r>
          </w:p>
        </w:tc>
      </w:tr>
      <w:tr>
        <w:trPr>
          <w:trHeight w:val="6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141002</w:t>
            </w:r>
          </w:p>
        </w:tc>
      </w:tr>
      <w:tr>
        <w:trPr>
          <w:trHeight w:val="7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178211</w:t>
            </w:r>
          </w:p>
        </w:tc>
      </w:tr>
      <w:tr>
        <w:trPr>
          <w:trHeight w:val="9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272762</w:t>
            </w:r>
          </w:p>
        </w:tc>
      </w:tr>
      <w:tr>
        <w:trPr>
          <w:trHeight w:val="7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4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27190</w:t>
            </w:r>
          </w:p>
        </w:tc>
      </w:tr>
      <w:tr>
        <w:trPr>
          <w:trHeight w:val="10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2489581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133463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120198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13265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355315</w:t>
            </w:r>
          </w:p>
        </w:tc>
      </w:tr>
      <w:tr>
        <w:trPr>
          <w:trHeight w:val="12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355315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2000803</w:t>
            </w:r>
          </w:p>
        </w:tc>
      </w:tr>
      <w:tr>
        <w:trPr>
          <w:trHeight w:val="6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2000803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148476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148476</w:t>
            </w:r>
          </w:p>
        </w:tc>
      </w:tr>
      <w:tr>
        <w:trPr>
          <w:trHeight w:val="3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148476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183575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115580</w:t>
            </w:r>
          </w:p>
        </w:tc>
      </w:tr>
      <w:tr>
        <w:trPr>
          <w:trHeight w:val="6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40809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49273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25498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67995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67995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26181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26181</w:t>
            </w:r>
          </w:p>
        </w:tc>
      </w:tr>
      <w:tr>
        <w:trPr>
          <w:trHeight w:val="6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26181</w:t>
            </w:r>
          </w:p>
        </w:tc>
      </w:tr>
      <w:tr>
        <w:trPr>
          <w:trHeight w:val="6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1959835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1859821</w:t>
            </w:r>
          </w:p>
        </w:tc>
      </w:tr>
      <w:tr>
        <w:trPr>
          <w:trHeight w:val="6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1355689</w:t>
            </w:r>
          </w:p>
        </w:tc>
      </w:tr>
      <w:tr>
        <w:trPr>
          <w:trHeight w:val="9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281285</w:t>
            </w:r>
          </w:p>
        </w:tc>
      </w:tr>
      <w:tr>
        <w:trPr>
          <w:trHeight w:val="10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в области ветеринарии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218260</w:t>
            </w:r>
          </w:p>
        </w:tc>
      </w:tr>
      <w:tr>
        <w:trPr>
          <w:trHeight w:val="6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100014</w:t>
            </w:r>
          </w:p>
        </w:tc>
      </w:tr>
      <w:tr>
        <w:trPr>
          <w:trHeight w:val="16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89964</w:t>
            </w:r>
          </w:p>
        </w:tc>
      </w:tr>
      <w:tr>
        <w:trPr>
          <w:trHeight w:val="16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184753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184753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37742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37742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84267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51985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32282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62744</w:t>
            </w:r>
          </w:p>
        </w:tc>
      </w:tr>
      <w:tr>
        <w:trPr>
          <w:trHeight w:val="6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25564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6884664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2127691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2127691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2127691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57348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57348</w:t>
            </w:r>
          </w:p>
        </w:tc>
      </w:tr>
      <w:tr>
        <w:trPr>
          <w:trHeight w:val="6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57348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4699625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4699625</w:t>
            </w:r>
          </w:p>
        </w:tc>
      </w:tr>
      <w:tr>
        <w:trPr>
          <w:trHeight w:val="6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49880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544987</w:t>
            </w:r>
          </w:p>
        </w:tc>
      </w:tr>
      <w:tr>
        <w:trPr>
          <w:trHeight w:val="6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1185543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9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областного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1227005</w:t>
            </w:r>
          </w:p>
        </w:tc>
      </w:tr>
      <w:tr>
        <w:trPr>
          <w:trHeight w:val="16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118631</w:t>
            </w:r>
          </w:p>
        </w:tc>
      </w:tr>
      <w:tr>
        <w:trPr>
          <w:trHeight w:val="16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1028092</w:t>
            </w:r>
          </w:p>
        </w:tc>
      </w:tr>
      <w:tr>
        <w:trPr>
          <w:trHeight w:val="3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517847</w:t>
            </w:r>
          </w:p>
        </w:tc>
      </w:tr>
      <w:tr>
        <w:trPr>
          <w:trHeight w:val="3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1548179</w:t>
            </w:r>
          </w:p>
        </w:tc>
      </w:tr>
      <w:tr>
        <w:trPr>
          <w:trHeight w:val="3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66586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66586</w:t>
            </w:r>
          </w:p>
        </w:tc>
      </w:tr>
      <w:tr>
        <w:trPr>
          <w:trHeight w:val="10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65577</w:t>
            </w:r>
          </w:p>
        </w:tc>
      </w:tr>
      <w:tr>
        <w:trPr>
          <w:trHeight w:val="4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1481593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130530</w:t>
            </w:r>
          </w:p>
        </w:tc>
      </w:tr>
      <w:tr>
        <w:trPr>
          <w:trHeight w:val="3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130530</w:t>
            </w:r>
          </w:p>
        </w:tc>
      </w:tr>
      <w:tr>
        <w:trPr>
          <w:trHeight w:val="3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160550</w:t>
            </w:r>
          </w:p>
        </w:tc>
      </w:tr>
      <w:tr>
        <w:trPr>
          <w:trHeight w:val="9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160550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787313</w:t>
            </w:r>
          </w:p>
        </w:tc>
      </w:tr>
      <w:tr>
        <w:trPr>
          <w:trHeight w:val="3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9972</w:t>
            </w:r>
          </w:p>
        </w:tc>
      </w:tr>
      <w:tr>
        <w:trPr>
          <w:trHeight w:val="6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540759</w:t>
            </w:r>
          </w:p>
        </w:tc>
      </w:tr>
      <w:tr>
        <w:trPr>
          <w:trHeight w:val="6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2020"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168987</w:t>
            </w:r>
          </w:p>
        </w:tc>
      </w:tr>
      <w:tr>
        <w:trPr>
          <w:trHeight w:val="6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2020"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67595</w:t>
            </w:r>
          </w:p>
        </w:tc>
      </w:tr>
      <w:tr>
        <w:trPr>
          <w:trHeight w:val="4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403200</w:t>
            </w:r>
          </w:p>
        </w:tc>
      </w:tr>
      <w:tr>
        <w:trPr>
          <w:trHeight w:val="6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2020"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403200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34571940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34571940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34571940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19015688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37373</w:t>
            </w:r>
          </w:p>
        </w:tc>
      </w:tr>
      <w:tr>
        <w:trPr>
          <w:trHeight w:val="10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11485597</w:t>
            </w:r>
          </w:p>
        </w:tc>
      </w:tr>
      <w:tr>
        <w:trPr>
          <w:trHeight w:val="10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1145000</w:t>
            </w:r>
          </w:p>
        </w:tc>
      </w:tr>
      <w:tr>
        <w:trPr>
          <w:trHeight w:val="7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2888282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440439</w:t>
            </w:r>
          </w:p>
        </w:tc>
      </w:tr>
      <w:tr>
        <w:trPr>
          <w:trHeight w:val="4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1030009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849000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849000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849000</w:t>
            </w:r>
          </w:p>
        </w:tc>
      </w:tr>
      <w:tr>
        <w:trPr>
          <w:trHeight w:val="7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849000</w:t>
            </w:r>
          </w:p>
        </w:tc>
      </w:tr>
      <w:tr>
        <w:trPr>
          <w:trHeight w:val="10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181009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181009</w:t>
            </w:r>
          </w:p>
        </w:tc>
      </w:tr>
      <w:tr>
        <w:trPr>
          <w:trHeight w:val="3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181009</w:t>
            </w:r>
          </w:p>
        </w:tc>
      </w:tr>
      <w:tr>
        <w:trPr>
          <w:trHeight w:val="10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650"/>
        <w:gridCol w:w="628"/>
        <w:gridCol w:w="9707"/>
        <w:gridCol w:w="2050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589570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589570</w:t>
            </w:r>
          </w:p>
        </w:tc>
      </w:tr>
      <w:tr>
        <w:trPr>
          <w:trHeight w:val="34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589570</w:t>
            </w:r>
          </w:p>
        </w:tc>
      </w:tr>
      <w:tr>
        <w:trPr>
          <w:trHeight w:val="6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458"/>
        <w:gridCol w:w="691"/>
        <w:gridCol w:w="691"/>
        <w:gridCol w:w="9507"/>
        <w:gridCol w:w="209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558320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558320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558320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558320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558320</w:t>
            </w:r>
          </w:p>
        </w:tc>
      </w:tr>
      <w:tr>
        <w:trPr>
          <w:trHeight w:val="3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558320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693"/>
        <w:gridCol w:w="672"/>
        <w:gridCol w:w="9615"/>
        <w:gridCol w:w="211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9"/>
        <w:gridCol w:w="2051"/>
      </w:tblGrid>
      <w:tr>
        <w:trPr>
          <w:trHeight w:val="31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-1302528</w:t>
            </w:r>
          </w:p>
        </w:tc>
      </w:tr>
      <w:tr>
        <w:trPr>
          <w:trHeight w:val="43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1302528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октября 2010 года N 346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2009 года N 262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9"/>
        <w:gridCol w:w="2071"/>
      </w:tblGrid>
      <w:tr>
        <w:trPr>
          <w:trHeight w:val="795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36200615</w:t>
            </w:r>
          </w:p>
        </w:tc>
      </w:tr>
      <w:tr>
        <w:trPr>
          <w:trHeight w:val="315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21408901</w:t>
            </w:r>
          </w:p>
        </w:tc>
      </w:tr>
      <w:tr>
        <w:trPr>
          <w:trHeight w:val="375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13761705</w:t>
            </w:r>
          </w:p>
        </w:tc>
      </w:tr>
      <w:tr>
        <w:trPr>
          <w:trHeight w:val="375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1030009</w:t>
            </w:r>
          </w:p>
        </w:tc>
      </w:tr>
      <w:tr>
        <w:trPr>
          <w:trHeight w:val="315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трансферты: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21408901</w:t>
            </w:r>
          </w:p>
        </w:tc>
      </w:tr>
      <w:tr>
        <w:trPr>
          <w:trHeight w:val="315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801292</w:t>
            </w:r>
          </w:p>
        </w:tc>
      </w:tr>
      <w:tr>
        <w:trPr>
          <w:trHeight w:val="990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801292</w:t>
            </w:r>
          </w:p>
        </w:tc>
      </w:tr>
      <w:tr>
        <w:trPr>
          <w:trHeight w:val="360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области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87089</w:t>
            </w:r>
          </w:p>
        </w:tc>
      </w:tr>
      <w:tr>
        <w:trPr>
          <w:trHeight w:val="360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операции "Мак"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</w:t>
            </w:r>
          </w:p>
        </w:tc>
      </w:tr>
      <w:tr>
        <w:trPr>
          <w:trHeight w:val="705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охраны общественного порядка во время проведении мероприятий международного значения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84710</w:t>
            </w:r>
          </w:p>
        </w:tc>
      </w:tr>
      <w:tr>
        <w:trPr>
          <w:trHeight w:val="315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117154</w:t>
            </w:r>
          </w:p>
        </w:tc>
      </w:tr>
      <w:tr>
        <w:trPr>
          <w:trHeight w:val="690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социальной поддержки специалистов социальной сферы сельских населенных пунктов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27190</w:t>
            </w:r>
          </w:p>
        </w:tc>
      </w:tr>
      <w:tr>
        <w:trPr>
          <w:trHeight w:val="975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финансирование приоритетных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89964</w:t>
            </w:r>
          </w:p>
        </w:tc>
      </w:tr>
      <w:tr>
        <w:trPr>
          <w:trHeight w:val="405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2927936</w:t>
            </w:r>
          </w:p>
        </w:tc>
      </w:tr>
      <w:tr>
        <w:trPr>
          <w:trHeight w:val="675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204869</w:t>
            </w:r>
          </w:p>
        </w:tc>
      </w:tr>
      <w:tr>
        <w:trPr>
          <w:trHeight w:val="945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163800</w:t>
            </w:r>
          </w:p>
        </w:tc>
      </w:tr>
      <w:tr>
        <w:trPr>
          <w:trHeight w:val="315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вновь вводимых объектов образования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429688</w:t>
            </w:r>
          </w:p>
        </w:tc>
      </w:tr>
      <w:tr>
        <w:trPr>
          <w:trHeight w:val="960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стипендий обучающимся в организациях технического и профессионального, послесреднего образования на основании государственного образовательного заказа местных исполнительных органов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292649</w:t>
            </w:r>
          </w:p>
        </w:tc>
      </w:tr>
      <w:tr>
        <w:trPr>
          <w:trHeight w:val="630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привлечение зарубежных преподавателей английского языка для профессиональных лицеев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360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и переподготовку кадров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314500</w:t>
            </w:r>
          </w:p>
        </w:tc>
      </w:tr>
      <w:tr>
        <w:trPr>
          <w:trHeight w:val="990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111683</w:t>
            </w:r>
          </w:p>
        </w:tc>
      </w:tr>
      <w:tr>
        <w:trPr>
          <w:trHeight w:val="375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оборудования для кабинетов "Самопознание"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675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928242</w:t>
            </w:r>
          </w:p>
        </w:tc>
      </w:tr>
      <w:tr>
        <w:trPr>
          <w:trHeight w:val="360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государственного заказа в дошкольных организациях образования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465505</w:t>
            </w:r>
          </w:p>
        </w:tc>
      </w:tr>
      <w:tr>
        <w:trPr>
          <w:trHeight w:val="405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5541056</w:t>
            </w:r>
          </w:p>
        </w:tc>
      </w:tr>
      <w:tr>
        <w:trPr>
          <w:trHeight w:val="375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и расширение гарантийного объема бесплатной медицинской помощи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439015</w:t>
            </w:r>
          </w:p>
        </w:tc>
      </w:tr>
      <w:tr>
        <w:trPr>
          <w:trHeight w:val="375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закуп лекарственных средств, вакцин и других иммунобиологических препаратов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1171372</w:t>
            </w:r>
          </w:p>
        </w:tc>
      </w:tr>
      <w:tr>
        <w:trPr>
          <w:trHeight w:val="630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материально-техническое оснащение медицинских организаций здравоохранения на местном уровне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2182856</w:t>
            </w:r>
          </w:p>
        </w:tc>
      </w:tr>
      <w:tr>
        <w:trPr>
          <w:trHeight w:val="315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вновь вводимых объектов здравоохранения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166656</w:t>
            </w:r>
          </w:p>
        </w:tc>
      </w:tr>
      <w:tr>
        <w:trPr>
          <w:trHeight w:val="975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стипендий обучающимся в организациях технического и профессионального, послесреднего образования на основании государственного образовательного заказа местных исполнительных органов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26590</w:t>
            </w:r>
          </w:p>
        </w:tc>
      </w:tr>
      <w:tr>
        <w:trPr>
          <w:trHeight w:val="630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здравоохранения в рамках реализации стратегии региональной занятости и переподготовки кадров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1554567</w:t>
            </w:r>
          </w:p>
        </w:tc>
      </w:tr>
      <w:tr>
        <w:trPr>
          <w:trHeight w:val="405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2331216</w:t>
            </w:r>
          </w:p>
        </w:tc>
      </w:tr>
      <w:tr>
        <w:trPr>
          <w:trHeight w:val="315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питания в медико-социальных учреждениях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315708</w:t>
            </w:r>
          </w:p>
        </w:tc>
      </w:tr>
      <w:tr>
        <w:trPr>
          <w:trHeight w:val="315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социальных услуг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324164</w:t>
            </w:r>
          </w:p>
        </w:tc>
      </w:tr>
      <w:tr>
        <w:trPr>
          <w:trHeight w:val="375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социального заказа в неправительственном секторе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40648</w:t>
            </w:r>
          </w:p>
        </w:tc>
      </w:tr>
      <w:tr>
        <w:trPr>
          <w:trHeight w:val="1635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</w:t>
            </w:r>
          </w:p>
        </w:tc>
      </w:tr>
      <w:tr>
        <w:trPr>
          <w:trHeight w:val="2970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374574</w:t>
            </w:r>
          </w:p>
        </w:tc>
      </w:tr>
      <w:tr>
        <w:trPr>
          <w:trHeight w:val="390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48689</w:t>
            </w:r>
          </w:p>
        </w:tc>
      </w:tr>
      <w:tr>
        <w:trPr>
          <w:trHeight w:val="390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государственных пособий на детей до 18 лет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116012</w:t>
            </w:r>
          </w:p>
        </w:tc>
      </w:tr>
      <w:tr>
        <w:trPr>
          <w:trHeight w:val="390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расширение программы социальных рабочих мест и молодежной практики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324000</w:t>
            </w:r>
          </w:p>
        </w:tc>
      </w:tr>
      <w:tr>
        <w:trPr>
          <w:trHeight w:val="720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капитальный, текущий ремонт объектов социального обеспечения в рамках реализации стратегии региональной занятости и переподготовки кадров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781196</w:t>
            </w:r>
          </w:p>
        </w:tc>
      </w:tr>
      <w:tr>
        <w:trPr>
          <w:trHeight w:val="315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902956</w:t>
            </w:r>
          </w:p>
        </w:tc>
      </w:tr>
      <w:tr>
        <w:trPr>
          <w:trHeight w:val="720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902956</w:t>
            </w:r>
          </w:p>
        </w:tc>
      </w:tr>
      <w:tr>
        <w:trPr>
          <w:trHeight w:val="315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1061180</w:t>
            </w:r>
          </w:p>
        </w:tc>
      </w:tr>
      <w:tr>
        <w:trPr>
          <w:trHeight w:val="630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1061180</w:t>
            </w:r>
          </w:p>
        </w:tc>
      </w:tr>
      <w:tr>
        <w:trPr>
          <w:trHeight w:val="315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777341</w:t>
            </w:r>
          </w:p>
        </w:tc>
      </w:tr>
      <w:tr>
        <w:trPr>
          <w:trHeight w:val="630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процентной ставки по кредитам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2020"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540759</w:t>
            </w:r>
          </w:p>
        </w:tc>
      </w:tr>
      <w:tr>
        <w:trPr>
          <w:trHeight w:val="630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частичное гарантирование кредитов малому и среднему бизнесу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2020"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168987</w:t>
            </w:r>
          </w:p>
        </w:tc>
      </w:tr>
      <w:tr>
        <w:trPr>
          <w:trHeight w:val="630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сервисную поддержку ведения бизнеса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2020"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67595</w:t>
            </w:r>
          </w:p>
        </w:tc>
      </w:tr>
      <w:tr>
        <w:trPr>
          <w:trHeight w:val="405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1619903</w:t>
            </w:r>
          </w:p>
        </w:tc>
      </w:tr>
      <w:tr>
        <w:trPr>
          <w:trHeight w:val="1320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поддержание инфраструктуры города Приозерска в соответствии с Соглашением между Республикой Казахстан и Российской Федерацией об условиях использования и аренды испытательного полигона Сары-Шаган и обеспечения жизнедеятельности города Приозерска от 20 января 1995 года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537958</w:t>
            </w:r>
          </w:p>
        </w:tc>
      </w:tr>
      <w:tr>
        <w:trPr>
          <w:trHeight w:val="1020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1081945</w:t>
            </w:r>
          </w:p>
        </w:tc>
      </w:tr>
      <w:tr>
        <w:trPr>
          <w:trHeight w:val="405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3050386</w:t>
            </w:r>
          </w:p>
        </w:tc>
      </w:tr>
      <w:tr>
        <w:trPr>
          <w:trHeight w:val="315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сельского хозяйства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2181848</w:t>
            </w:r>
          </w:p>
        </w:tc>
      </w:tr>
      <w:tr>
        <w:trPr>
          <w:trHeight w:val="990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355315</w:t>
            </w:r>
          </w:p>
        </w:tc>
      </w:tr>
      <w:tr>
        <w:trPr>
          <w:trHeight w:val="315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противоэпизотических мероприятий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285872</w:t>
            </w:r>
          </w:p>
        </w:tc>
      </w:tr>
      <w:tr>
        <w:trPr>
          <w:trHeight w:val="630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227351</w:t>
            </w:r>
          </w:p>
        </w:tc>
      </w:tr>
      <w:tr>
        <w:trPr>
          <w:trHeight w:val="360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  <w:tr>
        <w:trPr>
          <w:trHeight w:val="705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передаваемых функций в области охраны окружающей среды в рамках разграничения полномочий между уровнями государственного управления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  <w:tr>
        <w:trPr>
          <w:trHeight w:val="405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2188691</w:t>
            </w:r>
          </w:p>
        </w:tc>
      </w:tr>
      <w:tr>
        <w:trPr>
          <w:trHeight w:val="390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дорог областного и районного значения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1250997</w:t>
            </w:r>
          </w:p>
        </w:tc>
      </w:tr>
      <w:tr>
        <w:trPr>
          <w:trHeight w:val="1005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областного и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937694</w:t>
            </w:r>
          </w:p>
        </w:tc>
      </w:tr>
      <w:tr>
        <w:trPr>
          <w:trHeight w:val="315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13761705</w:t>
            </w:r>
          </w:p>
        </w:tc>
      </w:tr>
      <w:tr>
        <w:trPr>
          <w:trHeight w:val="315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10795223</w:t>
            </w:r>
          </w:p>
        </w:tc>
      </w:tr>
      <w:tr>
        <w:trPr>
          <w:trHeight w:val="315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504000</w:t>
            </w:r>
          </w:p>
        </w:tc>
      </w:tr>
      <w:tr>
        <w:trPr>
          <w:trHeight w:val="315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здравоохранения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1607536</w:t>
            </w:r>
          </w:p>
        </w:tc>
      </w:tr>
      <w:tr>
        <w:trPr>
          <w:trHeight w:val="315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социального обеспечения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1199791</w:t>
            </w:r>
          </w:p>
        </w:tc>
      </w:tr>
      <w:tr>
        <w:trPr>
          <w:trHeight w:val="630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индустриальной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2020"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403200</w:t>
            </w:r>
          </w:p>
        </w:tc>
      </w:tr>
      <w:tr>
        <w:trPr>
          <w:trHeight w:val="315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инженерно-коммуникационной инфраструктуры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2109050</w:t>
            </w:r>
          </w:p>
        </w:tc>
      </w:tr>
      <w:tr>
        <w:trPr>
          <w:trHeight w:val="315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государственного коммунального жилищного фонда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820000</w:t>
            </w:r>
          </w:p>
        </w:tc>
      </w:tr>
      <w:tr>
        <w:trPr>
          <w:trHeight w:val="405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4151646</w:t>
            </w:r>
          </w:p>
        </w:tc>
      </w:tr>
      <w:tr>
        <w:trPr>
          <w:trHeight w:val="405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2455917</w:t>
            </w:r>
          </w:p>
        </w:tc>
      </w:tr>
      <w:tr>
        <w:trPr>
          <w:trHeight w:val="1020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455114</w:t>
            </w:r>
          </w:p>
        </w:tc>
      </w:tr>
      <w:tr>
        <w:trPr>
          <w:trHeight w:val="315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2000803</w:t>
            </w:r>
          </w:p>
        </w:tc>
      </w:tr>
      <w:tr>
        <w:trPr>
          <w:trHeight w:val="405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510565</w:t>
            </w:r>
          </w:p>
        </w:tc>
      </w:tr>
      <w:tr>
        <w:trPr>
          <w:trHeight w:val="315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510565</w:t>
            </w:r>
          </w:p>
        </w:tc>
      </w:tr>
      <w:tr>
        <w:trPr>
          <w:trHeight w:val="315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1030009</w:t>
            </w:r>
          </w:p>
        </w:tc>
      </w:tr>
      <w:tr>
        <w:trPr>
          <w:trHeight w:val="315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849000</w:t>
            </w:r>
          </w:p>
        </w:tc>
      </w:tr>
      <w:tr>
        <w:trPr>
          <w:trHeight w:val="1020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 по нулевой ставке вознаграждения в рамках реализации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 жилищного строительства в Республике Казахстан на 2008-2010 годы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849000</w:t>
            </w:r>
          </w:p>
        </w:tc>
      </w:tr>
      <w:tr>
        <w:trPr>
          <w:trHeight w:val="315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181009</w:t>
            </w:r>
          </w:p>
        </w:tc>
      </w:tr>
      <w:tr>
        <w:trPr>
          <w:trHeight w:val="675" w:hRule="atLeast"/>
        </w:trPr>
        <w:tc>
          <w:tcPr>
            <w:tcW w:w="1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181009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октября 2010 года N 346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2009 года N 262</w:t>
      </w:r>
    </w:p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бюджетам районов (городов областного значения) на 2010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23"/>
        <w:gridCol w:w="2057"/>
      </w:tblGrid>
      <w:tr>
        <w:trPr>
          <w:trHeight w:val="79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23891931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12079212</w:t>
            </w:r>
          </w:p>
        </w:tc>
      </w:tr>
      <w:tr>
        <w:trPr>
          <w:trHeight w:val="37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10782710</w:t>
            </w:r>
          </w:p>
        </w:tc>
      </w:tr>
      <w:tr>
        <w:trPr>
          <w:trHeight w:val="37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1030009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трансферты: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12079212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127204</w:t>
            </w:r>
          </w:p>
        </w:tc>
      </w:tr>
      <w:tr>
        <w:trPr>
          <w:trHeight w:val="69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социальной поддержки специалистов социальной сферы сельских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27190</w:t>
            </w:r>
          </w:p>
        </w:tc>
      </w:tr>
      <w:tr>
        <w:trPr>
          <w:trHeight w:val="87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финансирование приоритетных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100014</w:t>
            </w:r>
          </w:p>
        </w:tc>
      </w:tr>
      <w:tr>
        <w:trPr>
          <w:trHeight w:val="37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1145000</w:t>
            </w:r>
          </w:p>
        </w:tc>
      </w:tr>
      <w:tr>
        <w:trPr>
          <w:trHeight w:val="69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компенсацию потерь нижестоящих бюджетов в связи с изменением законодательства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1145000</w:t>
            </w:r>
          </w:p>
        </w:tc>
      </w:tr>
      <w:tr>
        <w:trPr>
          <w:trHeight w:val="40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2405039</w:t>
            </w:r>
          </w:p>
        </w:tc>
      </w:tr>
      <w:tr>
        <w:trPr>
          <w:trHeight w:val="67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204869</w:t>
            </w:r>
          </w:p>
        </w:tc>
      </w:tr>
      <w:tr>
        <w:trPr>
          <w:trHeight w:val="94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163800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вновь вводимых объектов образования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367459</w:t>
            </w:r>
          </w:p>
        </w:tc>
      </w:tr>
      <w:tr>
        <w:trPr>
          <w:trHeight w:val="105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108925</w:t>
            </w:r>
          </w:p>
        </w:tc>
      </w:tr>
      <w:tr>
        <w:trPr>
          <w:trHeight w:val="67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988020</w:t>
            </w:r>
          </w:p>
        </w:tc>
      </w:tr>
      <w:tr>
        <w:trPr>
          <w:trHeight w:val="67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465505</w:t>
            </w:r>
          </w:p>
        </w:tc>
      </w:tr>
      <w:tr>
        <w:trPr>
          <w:trHeight w:val="39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массового спорта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106461</w:t>
            </w:r>
          </w:p>
        </w:tc>
      </w:tr>
      <w:tr>
        <w:trPr>
          <w:trHeight w:val="40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884753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питания в медико-социальных учреждениях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15253</w:t>
            </w:r>
          </w:p>
        </w:tc>
      </w:tr>
      <w:tr>
        <w:trPr>
          <w:trHeight w:val="165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</w:t>
            </w:r>
          </w:p>
        </w:tc>
      </w:tr>
      <w:tr>
        <w:trPr>
          <w:trHeight w:val="330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374574</w:t>
            </w:r>
          </w:p>
        </w:tc>
      </w:tr>
      <w:tr>
        <w:trPr>
          <w:trHeight w:val="39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48689</w:t>
            </w:r>
          </w:p>
        </w:tc>
      </w:tr>
      <w:tr>
        <w:trPr>
          <w:trHeight w:val="39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государственных пособий на детей до 18 лет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116012</w:t>
            </w:r>
          </w:p>
        </w:tc>
      </w:tr>
      <w:tr>
        <w:trPr>
          <w:trHeight w:val="43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расширение программы социальных рабочих мест и молодежной практики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324000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664730</w:t>
            </w:r>
          </w:p>
        </w:tc>
      </w:tr>
      <w:tr>
        <w:trPr>
          <w:trHeight w:val="72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649730</w:t>
            </w:r>
          </w:p>
        </w:tc>
      </w:tr>
      <w:tr>
        <w:trPr>
          <w:trHeight w:val="40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пополнение фонда животных зоологического парка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130553</w:t>
            </w:r>
          </w:p>
        </w:tc>
      </w:tr>
      <w:tr>
        <w:trPr>
          <w:trHeight w:val="63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30553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объектов спорта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4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4557818</w:t>
            </w:r>
          </w:p>
        </w:tc>
      </w:tr>
      <w:tr>
        <w:trPr>
          <w:trHeight w:val="40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жилищно-коммунального хозяйства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2837362</w:t>
            </w:r>
          </w:p>
        </w:tc>
      </w:tr>
      <w:tr>
        <w:trPr>
          <w:trHeight w:val="126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поддержание инфраструктуры города Приозерска в соответствии с Соглашением между Республикой Казахстан и Российской Федерацией об условиях использования и аренды испытательного полигона Сары-Шаган и обеспечения жизнедеятельности города Приозерска от 20 января 1995 года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537958</w:t>
            </w:r>
          </w:p>
        </w:tc>
      </w:tr>
      <w:tr>
        <w:trPr>
          <w:trHeight w:val="102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1182498</w:t>
            </w:r>
          </w:p>
        </w:tc>
      </w:tr>
      <w:tr>
        <w:trPr>
          <w:trHeight w:val="40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499545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противоэпизотических мероприятий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281285</w:t>
            </w:r>
          </w:p>
        </w:tc>
      </w:tr>
      <w:tr>
        <w:trPr>
          <w:trHeight w:val="63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218260</w:t>
            </w:r>
          </w:p>
        </w:tc>
      </w:tr>
      <w:tr>
        <w:trPr>
          <w:trHeight w:val="40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1664570</w:t>
            </w:r>
          </w:p>
        </w:tc>
      </w:tr>
      <w:tr>
        <w:trPr>
          <w:trHeight w:val="73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региональной программы развития автомобильных дорог Карагандинской области на 2006-2012 годы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517847</w:t>
            </w:r>
          </w:p>
        </w:tc>
      </w:tr>
      <w:tr>
        <w:trPr>
          <w:trHeight w:val="94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областного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1146723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10782710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7646425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482101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инженерно-коммуникационной инфраструктуры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2109050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государственного коммунального жилищного фонда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852282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4202992</w:t>
            </w:r>
          </w:p>
        </w:tc>
      </w:tr>
      <w:tr>
        <w:trPr>
          <w:trHeight w:val="40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3109285</w:t>
            </w:r>
          </w:p>
        </w:tc>
      </w:tr>
      <w:tr>
        <w:trPr>
          <w:trHeight w:val="102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877831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2231454</w:t>
            </w:r>
          </w:p>
        </w:tc>
      </w:tr>
      <w:tr>
        <w:trPr>
          <w:trHeight w:val="40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63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региональной программы развития автомобильных дорог Карагандинской области на 2006-2012 годы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1030009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849000</w:t>
            </w:r>
          </w:p>
        </w:tc>
      </w:tr>
      <w:tr>
        <w:trPr>
          <w:trHeight w:val="102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 по нулевой ставке вознаграждения в рамках реализации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 жилищного строительства в Республике Казахстан на 2008-2010 годы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849000</w:t>
            </w:r>
          </w:p>
        </w:tc>
      </w:tr>
      <w:tr>
        <w:trPr>
          <w:trHeight w:val="315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181009</w:t>
            </w:r>
          </w:p>
        </w:tc>
      </w:tr>
      <w:tr>
        <w:trPr>
          <w:trHeight w:val="990" w:hRule="atLeast"/>
        </w:trPr>
        <w:tc>
          <w:tcPr>
            <w:tcW w:w="1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