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0dee" w14:textId="d7e0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 сессии Карагандинского областного маслихата от 13 декабря 2010 года N 359. Зарегистрировано Департаментом юстиции Карагандинской области 23 декабря 2010 года N 1887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2011 –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122445620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31476787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976951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89991882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124070164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2303695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7218539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4914844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200000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200000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4128239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4128239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7218539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4738177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1647877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Карагандинского областного маслихата от 15.03.2011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376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28.04.2011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398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29.07.2011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419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29.09.2011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441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449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29.11.2011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463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областного бюджета на 2011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2011 год нормативы распределения доходов в областной бюджет, в бюджеты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Актогайского, Бухар-Жырауского, Жанааркинского, Каркаралинского, Нуринского, Улытауского, Шетского районов, городов Балхаш, Жезказган, Караганды, Каражал, Приозерск, Сарань, Сатпаев, Темиртау, Шахтинск – по 50 процентов, Абайского района – 55 процентов, Осакаровского района – 65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Актогайского, Бухар-Жырауского, Жанааркинского, Нуринского, Улытауского районов – по 70 процентов, городов Балхаш, Караганды, Каражал, Приозерск, Сатпаев – по 50 процентов, Абайского, Осакаровского районов – по 100 процентов, Каркаралинского района – 94 процента, Шетского района – 84 процента, города Жезказган – 63 процента, города Сарань – 66 процентов, города Темиртау – 61 процента, города Шахтинск – 85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Карагандинского областного маслихата от 03.11.2011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449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2011 год объемы субвенций, передаваемых из областного бюджета в бюджеты районов (городов областного значения), в сумме 24069789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1901715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 району – 1090653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Балхаш – 977341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Бухар-Жыраускому району – 2707345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Жанааркинскому району – 1576278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Караганды – 1972168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Каражал – 613667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Каркаралинскому району – 2622403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Нуринскому району – 1836012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Осакаровскому району – 1821948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Приозерск – 665320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Сарань – 906642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Сатпаев – 1849468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Шахтинск – 1700234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Шетскому району – 1828595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2011 год объемы бюджетных изъятий из бюджетов районов (городов областного значения) в областной бюджет в сумме 2782633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810941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1910352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Улытауского района – 61340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областного бюджета на 2011 год предусмотрены целевые трансферты бюджетам районов (городов областного значения)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районов (городов областного значения) определяется на основании постановления акимата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2011 год гражданским служащим здравоохранения, образования, культуры и спорта, работающим в аульной (сельской) местности, финансируемым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Карагандинской области на 2011 год в сумме 96435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Карагандинского областного маслихата от 28.04.2011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398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449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областных бюджетных программ, не подлежащих секвестру в процессе исполнения областного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бюджетов районов (городов областного значения) на 2011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Шамбулов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Жумабеков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359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29.11.2011 N 463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602"/>
        <w:gridCol w:w="9827"/>
        <w:gridCol w:w="238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122445620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31476787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8181736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8181736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11594998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11594998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976951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</w:t>
            </w:r>
          </w:p>
        </w:tc>
      </w:tr>
      <w:tr>
        <w:trPr>
          <w:trHeight w:val="13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848169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848169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89991882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87113729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87113729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94"/>
        <w:gridCol w:w="737"/>
        <w:gridCol w:w="716"/>
        <w:gridCol w:w="8868"/>
        <w:gridCol w:w="24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124070164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1512015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996553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92433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831150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531675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47345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287559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287559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269138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103156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103156</w:t>
            </w:r>
          </w:p>
        </w:tc>
      </w:tr>
      <w:tr>
        <w:trPr>
          <w:trHeight w:val="12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7503414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7503414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7503414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7139997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56537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15516701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1236533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881535</w:t>
            </w:r>
          </w:p>
        </w:tc>
      </w:tr>
      <w:tr>
        <w:trPr>
          <w:trHeight w:val="13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5094661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2300088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2794573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1468737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961898</w:t>
            </w:r>
          </w:p>
        </w:tc>
      </w:tr>
      <w:tr>
        <w:trPr>
          <w:trHeight w:val="13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163840</w:t>
            </w:r>
          </w:p>
        </w:tc>
      </w:tr>
      <w:tr>
        <w:trPr>
          <w:trHeight w:val="13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5987094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5726630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5615033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810270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664772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418470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2388143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828980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60938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16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381674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1559163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1331735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25272813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13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870335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832319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149424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15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в рамках реализации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6071312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6071312</w:t>
            </w:r>
          </w:p>
        </w:tc>
      </w:tr>
      <w:tr>
        <w:trPr>
          <w:trHeight w:val="13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4781484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172183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305934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307933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11576050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11576050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10160050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1893804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1893804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1857735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4480872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2777599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2079755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1703273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1703273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4660864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3856676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2320097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569500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1243737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1536579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1467348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531912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498044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105613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158408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15998387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7412406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7412406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4942568</w:t>
            </w:r>
          </w:p>
        </w:tc>
      </w:tr>
      <w:tr>
        <w:trPr>
          <w:trHeight w:val="13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114102</w:t>
            </w:r>
          </w:p>
        </w:tc>
      </w:tr>
      <w:tr>
        <w:trPr>
          <w:trHeight w:val="13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66436</w:t>
            </w:r>
          </w:p>
        </w:tc>
      </w:tr>
      <w:tr>
        <w:trPr>
          <w:trHeight w:val="13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8585981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2445066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1770605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408701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6140915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10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4866071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6197233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2065376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2015732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1120485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2950480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2945800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2874143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948375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6738259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1796796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1750594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353570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148049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431123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6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10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2207065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129042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388456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1661981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264871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232732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197812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2202246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2202246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1910014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289883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1614230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1614230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42086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1536721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1474755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35423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8212299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5635971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5635971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3793813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1412187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2399328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2399328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1409203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2497655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82385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79371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2415270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172042</w:t>
            </w:r>
          </w:p>
        </w:tc>
      </w:tr>
      <w:tr>
        <w:trPr>
          <w:trHeight w:val="13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172042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696577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591203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65141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25631254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25631254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25631254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24069789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673656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786719</w:t>
            </w:r>
          </w:p>
        </w:tc>
      </w:tr>
      <w:tr>
        <w:trPr>
          <w:trHeight w:val="23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2303695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7218539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1"/>
        <w:gridCol w:w="688"/>
        <w:gridCol w:w="9605"/>
        <w:gridCol w:w="239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4914844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4914844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4914844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4913215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72"/>
        <w:gridCol w:w="693"/>
        <w:gridCol w:w="693"/>
        <w:gridCol w:w="8897"/>
        <w:gridCol w:w="24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67"/>
        <w:gridCol w:w="688"/>
        <w:gridCol w:w="9647"/>
        <w:gridCol w:w="24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6"/>
        <w:gridCol w:w="2404"/>
      </w:tblGrid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-4128239</w:t>
            </w:r>
          </w:p>
        </w:tc>
      </w:tr>
      <w:tr>
        <w:trPr>
          <w:trHeight w:val="43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4128239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359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82"/>
        <w:gridCol w:w="751"/>
        <w:gridCol w:w="9942"/>
        <w:gridCol w:w="222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99555431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35129449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13807031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13807031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10705794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10705794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10616624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10616624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99488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41023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64326494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2927235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2927235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61399259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61399259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68"/>
        <w:gridCol w:w="759"/>
        <w:gridCol w:w="759"/>
        <w:gridCol w:w="9159"/>
        <w:gridCol w:w="22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99762778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2041263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1583791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107772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1476019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465626</w:t>
            </w:r>
          </w:p>
        </w:tc>
      </w:tr>
      <w:tr>
        <w:trPr>
          <w:trHeight w:val="9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1010393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156001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83990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210460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210460</w:t>
            </w:r>
          </w:p>
        </w:tc>
      </w:tr>
      <w:tr>
        <w:trPr>
          <w:trHeight w:val="10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161215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9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114033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114033</w:t>
            </w:r>
          </w:p>
        </w:tc>
      </w:tr>
      <w:tr>
        <w:trPr>
          <w:trHeight w:val="12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46848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57749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8031226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8031226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8031226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7923057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11775276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5044184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2566734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2196623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370111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2477450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1483656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993794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6111548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183586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5809608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5809608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286760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92718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63644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19393863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799565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799565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317021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4965139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4965139</w:t>
            </w:r>
          </w:p>
        </w:tc>
      </w:tr>
      <w:tr>
        <w:trPr>
          <w:trHeight w:val="12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4858072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11267970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9778531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1489439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1833697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1833697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340721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4344052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3946401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2405589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463408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1400203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541978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1540812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3956562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3956562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3956562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56621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Приозерск Карагандинской области на поддержание инфраструктуры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3379941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5752895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1982423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1982423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1243860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2547546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2547546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51997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2470976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997982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364269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338072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363975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363975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74709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213464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105364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105364</w:t>
            </w:r>
          </w:p>
        </w:tc>
      </w:tr>
      <w:tr>
        <w:trPr>
          <w:trHeight w:val="10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2465828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1499342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1499342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551306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265825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265825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214868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450799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382319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295892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154467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3840066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2152990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2152990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1146751</w:t>
            </w:r>
          </w:p>
        </w:tc>
      </w:tr>
      <w:tr>
        <w:trPr>
          <w:trHeight w:val="10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1006239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1423554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1423554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1363671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10632111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76754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76754</w:t>
            </w:r>
          </w:p>
        </w:tc>
      </w:tr>
      <w:tr>
        <w:trPr>
          <w:trHeight w:val="10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10555357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9837183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242655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9594528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27108590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27108590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27108590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27108590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-1267262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41"/>
        <w:gridCol w:w="752"/>
        <w:gridCol w:w="9957"/>
        <w:gridCol w:w="22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1267262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1267262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1267262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4"/>
        <w:gridCol w:w="758"/>
        <w:gridCol w:w="673"/>
        <w:gridCol w:w="9294"/>
        <w:gridCol w:w="22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81"/>
        <w:gridCol w:w="735"/>
        <w:gridCol w:w="10039"/>
        <w:gridCol w:w="226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1"/>
        <w:gridCol w:w="2179"/>
      </w:tblGrid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1059915</w:t>
            </w:r>
          </w:p>
        </w:tc>
      </w:tr>
      <w:tr>
        <w:trPr>
          <w:trHeight w:val="43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-1059915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359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729"/>
        <w:gridCol w:w="9844"/>
        <w:gridCol w:w="22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99707694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37540101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14621518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14621518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11564199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11564199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11354384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11354384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62557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62073021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3510781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3510781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58562240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58562240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88"/>
        <w:gridCol w:w="737"/>
        <w:gridCol w:w="758"/>
        <w:gridCol w:w="9059"/>
        <w:gridCol w:w="22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99898041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2154423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1682137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1570618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1086173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253188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253188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160417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85259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219098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219098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50485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116465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116465</w:t>
            </w:r>
          </w:p>
        </w:tc>
      </w:tr>
      <w:tr>
        <w:trPr>
          <w:trHeight w:val="12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8136966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8136966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8136966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8026513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12409545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5173075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2647391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2265686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381705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2525684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1512840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1012844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6235244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184726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5926067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5926067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326499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674727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94248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379310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379310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19744386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812539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812539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323157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436174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5017338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5017338</w:t>
            </w:r>
          </w:p>
        </w:tc>
      </w:tr>
      <w:tr>
        <w:trPr>
          <w:trHeight w:val="12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4902776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11537416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11537416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9943716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1835595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1835595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1795370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541498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541498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126406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4494062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4074587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2483748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482959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1448333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552456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1590839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1493404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107631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4195584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4195584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4195584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61147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Приозерск Карагандинской области на поддержание инфраструктуры города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3614437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6039315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2043570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1959570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1264120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2724298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2724298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1034925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389453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389453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79737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224238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65007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216037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216037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2837731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1600647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1600647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74404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236053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213925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589897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220086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220086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697546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406046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316605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159949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68721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41424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4088530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2303700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1227024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1076676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1521308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1521308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1459128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8713531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77243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77243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8636288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7866840</w:t>
            </w:r>
          </w:p>
        </w:tc>
      </w:tr>
      <w:tr>
        <w:trPr>
          <w:trHeight w:val="13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260854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7605986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-1179393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41"/>
        <w:gridCol w:w="752"/>
        <w:gridCol w:w="9957"/>
        <w:gridCol w:w="22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1179393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1179393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1179393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86"/>
        <w:gridCol w:w="735"/>
        <w:gridCol w:w="756"/>
        <w:gridCol w:w="9074"/>
        <w:gridCol w:w="22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60"/>
        <w:gridCol w:w="707"/>
        <w:gridCol w:w="9932"/>
        <w:gridCol w:w="22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9"/>
        <w:gridCol w:w="2241"/>
      </w:tblGrid>
      <w:tr>
        <w:trPr>
          <w:trHeight w:val="315" w:hRule="atLeast"/>
        </w:trPr>
        <w:tc>
          <w:tcPr>
            <w:tcW w:w="1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989046</w:t>
            </w:r>
          </w:p>
        </w:tc>
      </w:tr>
      <w:tr>
        <w:trPr>
          <w:trHeight w:val="435" w:hRule="atLeast"/>
        </w:trPr>
        <w:tc>
          <w:tcPr>
            <w:tcW w:w="1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-989046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359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2011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03.11.2011 N 449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4"/>
        <w:gridCol w:w="2506"/>
      </w:tblGrid>
      <w:tr>
        <w:trPr>
          <w:trHeight w:val="79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38394418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14849814</w:t>
            </w:r>
          </w:p>
        </w:tc>
      </w:tr>
      <w:tr>
        <w:trPr>
          <w:trHeight w:val="3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16326065</w:t>
            </w:r>
          </w:p>
        </w:tc>
      </w:tr>
      <w:tr>
        <w:trPr>
          <w:trHeight w:val="3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7218539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14849814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121731</w:t>
            </w:r>
          </w:p>
        </w:tc>
      </w:tr>
      <w:tr>
        <w:trPr>
          <w:trHeight w:val="36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"Мак"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7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охраны общественного порядка во время проведении мероприятий международного значения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</w:t>
            </w:r>
          </w:p>
        </w:tc>
      </w:tr>
      <w:tr>
        <w:trPr>
          <w:trHeight w:val="7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56537</w:t>
            </w:r>
          </w:p>
        </w:tc>
      </w:tr>
      <w:tr>
        <w:trPr>
          <w:trHeight w:val="7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9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2683481</w:t>
            </w:r>
          </w:p>
        </w:tc>
      </w:tr>
      <w:tr>
        <w:trPr>
          <w:trHeight w:val="6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881535</w:t>
            </w:r>
          </w:p>
        </w:tc>
      </w:tr>
      <w:tr>
        <w:trPr>
          <w:trHeight w:val="6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367602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</w:t>
            </w:r>
          </w:p>
        </w:tc>
      </w:tr>
      <w:tr>
        <w:trPr>
          <w:trHeight w:val="94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163840</w:t>
            </w:r>
          </w:p>
        </w:tc>
      </w:tr>
      <w:tr>
        <w:trPr>
          <w:trHeight w:val="76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200098</w:t>
            </w:r>
          </w:p>
        </w:tc>
      </w:tr>
      <w:tr>
        <w:trPr>
          <w:trHeight w:val="76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76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учебного оборудования для повышения квалификации педагогических кадров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6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381674</w:t>
            </w:r>
          </w:p>
        </w:tc>
      </w:tr>
      <w:tr>
        <w:trPr>
          <w:trHeight w:val="94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6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подготовка и переподготовка кадров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418470</w:t>
            </w:r>
          </w:p>
        </w:tc>
      </w:tr>
      <w:tr>
        <w:trPr>
          <w:trHeight w:val="9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39632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4996637</w:t>
            </w:r>
          </w:p>
        </w:tc>
      </w:tr>
      <w:tr>
        <w:trPr>
          <w:trHeight w:val="3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2252463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1410312</w:t>
            </w:r>
          </w:p>
        </w:tc>
      </w:tr>
      <w:tr>
        <w:trPr>
          <w:trHeight w:val="6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1327073</w:t>
            </w:r>
          </w:p>
        </w:tc>
      </w:tr>
      <w:tr>
        <w:trPr>
          <w:trHeight w:val="94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617285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301212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180043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708281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591203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3065517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поддержку племенного животноводства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223174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1910014</w:t>
            </w:r>
          </w:p>
        </w:tc>
      </w:tr>
      <w:tr>
        <w:trPr>
          <w:trHeight w:val="94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388456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292232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товарного рыбоводства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29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 Карагандинской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2059157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2059157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16326065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15651817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958537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1770605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235325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4942568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водного хозяйства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1661981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1305860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1164300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7218539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73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359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2011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29.11.2011 N 463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6"/>
        <w:gridCol w:w="2404"/>
      </w:tblGrid>
      <w:tr>
        <w:trPr>
          <w:trHeight w:val="79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8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33516238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10640067</w:t>
            </w:r>
          </w:p>
        </w:tc>
      </w:tr>
      <w:tr>
        <w:trPr>
          <w:trHeight w:val="3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16167632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6708539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10640067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4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4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2169051</w:t>
            </w:r>
          </w:p>
        </w:tc>
      </w:tr>
      <w:tr>
        <w:trPr>
          <w:trHeight w:val="6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881535</w:t>
            </w:r>
          </w:p>
        </w:tc>
      </w:tr>
      <w:tr>
        <w:trPr>
          <w:trHeight w:val="6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94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163840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200098</w:t>
            </w:r>
          </w:p>
        </w:tc>
      </w:tr>
      <w:tr>
        <w:trPr>
          <w:trHeight w:val="9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381674</w:t>
            </w:r>
          </w:p>
        </w:tc>
      </w:tr>
      <w:tr>
        <w:trPr>
          <w:trHeight w:val="3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и оснащение детских садов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142890</w:t>
            </w:r>
          </w:p>
        </w:tc>
      </w:tr>
      <w:tr>
        <w:trPr>
          <w:trHeight w:val="96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417761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158408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180043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культуры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4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5990290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4866071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1124219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289883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289883</w:t>
            </w:r>
          </w:p>
        </w:tc>
      </w:tr>
      <w:tr>
        <w:trPr>
          <w:trHeight w:val="36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1673880</w:t>
            </w:r>
          </w:p>
        </w:tc>
      </w:tr>
      <w:tr>
        <w:trPr>
          <w:trHeight w:val="73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91693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ремонты автомобильных дорог районного значения (улиц города)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1582187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16167632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15642661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1358354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5056670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552333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4327497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404294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1164300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6708539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2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6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359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областных бюджетных программ, не подлежащих секвестру в процессе исполнения областного бюджета на 2011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42"/>
        <w:gridCol w:w="762"/>
        <w:gridCol w:w="1194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359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бюджетов районов (городов областного значения) на 2011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42"/>
        <w:gridCol w:w="762"/>
        <w:gridCol w:w="1196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