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e78c" w14:textId="00de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профессиональной последипломной практики для безработной молодежи 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09 апреля 2010 года N 10/08. Зарегистрировано Управлением юстиции города Караганды 22 апреля 2010 года N 8-1-113. Утратило силу - постановлением акимата города Караганды от 29 декабря 2011 года N 64/02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29.12.2011 N 64/02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13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и самоуправлении в Республике Казахстан", в целях расширения возможностей трудоустройства безработных граждан – выпускников учебных заведений среднего и высшего профессионального образования и приобретения ими практического опыта, знаний и навыков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города Караганды от 28.12.2010 </w:t>
      </w:r>
      <w:r>
        <w:rPr>
          <w:rFonts w:ascii="Times New Roman"/>
          <w:b w:val="false"/>
          <w:i w:val="false"/>
          <w:color w:val="000000"/>
          <w:sz w:val="28"/>
        </w:rPr>
        <w:t>N 63/06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– государственному учреждению "Отдел занятости и социальных программ города Караганды" (далее –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безработной молодежи, зарегистрированной в качестве безработных в Отделе занятости, окончившей учебные заведения среднего и высшего профессионального образования по профессии, оказать содействие в трудоустройстве и повышению конкурентоспособности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работодателями, изъявившими желание предоставить временные рабочие места безработным – выпускникам профессиональных учебных заведений в рамках Молодежной практики, договор на организацию профессиональной последипломной практики для безработной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мероприятий по проведению Молодежной практики производить в пределах целевых трансфертов,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областном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бюджетной программе 027 "Целевые текущие трансферты бюджетам районов (городов областного значения) на расширение программы социальных рабочих мест и молодежной практики", а также за счет средств бюджета города Караганды, предусмотренных по программе 002 "Программа занятости" подпрограммы 102 "Дополнительные меры по социальной защите граждан в сфере занятости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размер среднемесячных отчислений для лиц, направляемых на Молодежную практику, исходя из общей суммы трансфертов,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 26 000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города Караганды от 28.12.2010 </w:t>
      </w:r>
      <w:r>
        <w:rPr>
          <w:rFonts w:ascii="Times New Roman"/>
          <w:b w:val="false"/>
          <w:i w:val="false"/>
          <w:color w:val="000000"/>
          <w:sz w:val="28"/>
        </w:rPr>
        <w:t>N 63/06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Караганды Максутова Халела Мукатаевича.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Абдишев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