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195f" w14:textId="a9a1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Караганды от 9 апреля 2010 года N 10/07 "О мерах по организации социальных рабочих мест в городе Караганде"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28 декабря 2010 года N 63/05. Зарегистрировано Управлением юстиции города Караганды 6 января 2011 года N 8-1-126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9 апреля 2010 года N 10/07 "О мерах по организации социальных рабочих мест в городе Караганде" (зарегистрировано в Реестре государственной регистрации нормативных правовых актов N 8-1-112, опубликовано в газетах "Орталық Қазақстан" от 27 апреля 2010 года N 64 (20848), "Индустриальная Караганда" от 27 апреля 2010 года N 46 (20909)):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"решением XXVIII сессии IV созыва Карагандинского городского маслихата от 23 декабря 2009 года N 302 "О бюджете города Караганды на 2010-2012 годы" (зарегистрировано в Реестре государственной регистрации нормативных правовых актов N 8-1-106),"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города Караганды Максутова Халела Мукатаевича.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Абдишев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