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fcdc" w14:textId="b23f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к призывному участку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24 ноября 2010 года N 3. Зарегистрировано Управлением юстиции города Темиртау Карагандинской области 20 декабря 2010 года N 8-3-110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период проведения приписки граждан мужского пола, которым в 2011 году исполняется семнадцать лет, призывной участок в городском учреждении "Управление по делам обороны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поселка Актау, руководителям предприятий, учреждений, организаций и учебных заведений города Темиртау и поселка Актау, независимо от подчинения и форм собственности, представить в государственное учреждение "Управление по делам обороны города Темиртау" списки юношей 1994 года рождения, подлежащих приписке к призывному участку,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Образовать комиссию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Персональный состав комиссии по приписке и порядок ее работы внести на утверждение акимата города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заместителя акима города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Н.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Бекболатов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22 ноября 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