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4f54" w14:textId="9f84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стационарного помещения, предназначенного для продажи периодических печатных изданий, публикующих материалы эротического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18 февраля 2010 года N 06/12. Зарегистрировано Управлением юстиции города Балхаша Карагандинской области 12 марта 2010 года N 8-4-171. Утратило силу постановлением акимата города Балхаш Карагандинской области от 30 октября 2014 года № 44/01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Балхаш Карагандинской области от 30.10.2014 № 44/01.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июля 1999 года "</w:t>
      </w:r>
      <w:r>
        <w:rPr>
          <w:rFonts w:ascii="Times New Roman"/>
          <w:b w:val="false"/>
          <w:i w:val="false"/>
          <w:color w:val="000000"/>
          <w:sz w:val="28"/>
        </w:rPr>
        <w:t>О средствах массовой информации</w:t>
      </w:r>
      <w:r>
        <w:rPr>
          <w:rFonts w:ascii="Times New Roman"/>
          <w:b w:val="false"/>
          <w:i w:val="false"/>
          <w:color w:val="000000"/>
          <w:sz w:val="28"/>
        </w:rPr>
        <w:t>"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Карагандинской области от 28 апреля 2005 года N 09/16 "Об утверждении Правил розничной продажи периодическими печатными изданиями, публикующими материалы эротического характера" (зарегистрировано Департаментом юстиции Карагандинской области от 1 июня 2005 года за N 1787, опубликовано в газетах "Индустриальная Караганда", N 70 (20153), "Орталық Қазақстан" N 115-116 от 11 июня 2005 года),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стационарное помещение, предназначенное для продажи периодических печатных изданий, публикующих материалы эротического характера магазин "Луч", расположенный по адресу: город Балхаш, микрорайон Шашубая, дом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Балхаша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