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e954" w14:textId="3bce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20 декабря 2009 года N 26/199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13 октября 2010 года N 35/274. Зарегистрировано Управлением юстиции города Балхаш Карагандинской области 15 октября 2010 года N 8-4-199. Прекратило свое действие в связи с истечением срока - (письмо Балхашского городского маслихата Карагандинской области от 19 апреля 2011 года N 113/1-26)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19.04.2011 № 113/1-26).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8-4-161, опубликовано в газетах "Балқаш өңірі" от 15 января 2010 года N 5-6, "Северное Прибалхашье" от 15 января 2010 года N 5-6),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февраля 2010 года N 28/212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8-4-170, опубликовано в газетах "Балқаш өңірі" от 12 марта 2010 года N 34-35, "Северное Прибалхашье" от 12 марта 2010 года N 29-30),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16 апреля 2010 года N 29/226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8-4-180, опубликовано в газетах "Балқаш өңірі" от 30 апреля 2010 года N 54-55, "Северное Прибалхашье" от 30 апреля 2010 года N 49-50),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30 июля 2010 года N 32/258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8-4-191, опубликовано в газетах "Балқаш өңірі" от 13 августа 2010 года N 97-98, "Северное Прибалхашье" от 13 августа 2010 года N 92-93),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сентября 2010 года N 34/267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8-4-195, опубликовано в газетах "Балқаш өңірі" от 6 октября 2010 года N 119, "Северное Прибалхашье" от 6 октября 2010 года N 114)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"3 005 952" заменить цифрами "3 035 322";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"1 787 180" заменить цифрами "1 815 400";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"5 377" заменить цифрами "6 177";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"33 870" заменить цифрами "34 220";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"3 091 286" заменить цифрами "3 120 656";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"21 668" заменить цифрами "19".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городского маслихата от 20 декабря 2009 года N 26/199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Шаталова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13 октября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35/274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N 26/199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757"/>
        <w:gridCol w:w="716"/>
        <w:gridCol w:w="9303"/>
        <w:gridCol w:w="2608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3035322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1815400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670530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670530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568346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458641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90217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85152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12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9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31556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1179525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1179525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737"/>
        <w:gridCol w:w="798"/>
        <w:gridCol w:w="798"/>
        <w:gridCol w:w="8461"/>
        <w:gridCol w:w="26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3120656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133553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110353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60566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60566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1824816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1545606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1545606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1505577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197565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229087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203089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191701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85119</w:t>
            </w:r>
          </w:p>
        </w:tc>
      </w:tr>
      <w:tr>
        <w:trPr>
          <w:trHeight w:val="15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15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22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41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431072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116421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86952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183101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9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117057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131550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103084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9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37339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-125334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