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b8e43" w14:textId="b2b8e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21 сессии Саранского городского маслихата от 22 декабря 2009 года N 356 "О городском бюджете на 2010 - 2012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23 сессии Саранского городского маслихата Карагандинской области от 25 февраля 2010 года N 388. Зарегистрировано Управлением юстиции города Сарани Карагандинской области 18 марта 2010 года N 8-7-102. Утратило силу в связи с истечением срока действия - (письмо Саранского городского маслихата Карагандинской области от 11 мая 2011 года N 2-27/63)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11.05.2011 № 2-27/63).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21 сессии Саранского городского маслихата "О городском бюджете на 2010 - 2012 годы" от 22 декабря 2009 года N 356 (регистрационный номер в Реестре государственной регистрации нормативных правовых актов – 8–7-98, опубликовано 31 декабря 2009 года в газете "Ваша газета" N 53)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"1747653" заменить на цифры "1814172";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"1717053" заменить на цифры "1764822";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цифры "30600" заменить на цифры "49350";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цифры "30600" заменить на цифры "49350";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на цифры "66519";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на цифры "66519";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четвертом цифру "0" заменить на цифры "66519".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Н. Аликас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N 388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527"/>
        <w:gridCol w:w="613"/>
        <w:gridCol w:w="613"/>
        <w:gridCol w:w="10188"/>
        <w:gridCol w:w="16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1814172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523970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</w:t>
            </w:r>
          </w:p>
        </w:tc>
      </w:tr>
      <w:tr>
        <w:trPr>
          <w:trHeight w:val="7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74100</w:t>
            </w:r>
          </w:p>
        </w:tc>
      </w:tr>
      <w:tr>
        <w:trPr>
          <w:trHeight w:val="6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30500</w:t>
            </w:r>
          </w:p>
        </w:tc>
      </w:tr>
      <w:tr>
        <w:trPr>
          <w:trHeight w:val="72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68720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325359</w:t>
            </w:r>
          </w:p>
        </w:tc>
      </w:tr>
      <w:tr>
        <w:trPr>
          <w:trHeight w:val="6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8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217265</w:t>
            </w:r>
          </w:p>
        </w:tc>
      </w:tr>
      <w:tr>
        <w:trPr>
          <w:trHeight w:val="4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36283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50780</w:t>
            </w:r>
          </w:p>
        </w:tc>
      </w:tr>
      <w:tr>
        <w:trPr>
          <w:trHeight w:val="4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100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</w:t>
            </w:r>
          </w:p>
        </w:tc>
      </w:tr>
      <w:tr>
        <w:trPr>
          <w:trHeight w:val="3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52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</w:tr>
      <w:tr>
        <w:trPr>
          <w:trHeight w:val="6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3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с аукционов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6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1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94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60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</w:t>
            </w:r>
          </w:p>
        </w:tc>
      </w:tr>
      <w:tr>
        <w:trPr>
          <w:trHeight w:val="15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</w:t>
            </w:r>
          </w:p>
        </w:tc>
      </w:tr>
      <w:tr>
        <w:trPr>
          <w:trHeight w:val="12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129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12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67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126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6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6806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1211935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1211935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1211935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45108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199000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967827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  <w:tr>
        <w:trPr>
          <w:trHeight w:val="315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66519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"/>
        <w:gridCol w:w="573"/>
        <w:gridCol w:w="745"/>
        <w:gridCol w:w="831"/>
        <w:gridCol w:w="767"/>
        <w:gridCol w:w="8883"/>
        <w:gridCol w:w="1672"/>
      </w:tblGrid>
      <w:tr>
        <w:trPr>
          <w:trHeight w:val="31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1814172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95483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74023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45391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</w:t>
            </w:r>
          </w:p>
        </w:tc>
      </w:tr>
      <w:tr>
        <w:trPr>
          <w:trHeight w:val="58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14488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13131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6972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1923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886732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134967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134967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134967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668842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668842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583415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85427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82923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11848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71075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185678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166080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149889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27771</w:t>
            </w:r>
          </w:p>
        </w:tc>
      </w:tr>
      <w:tr>
        <w:trPr>
          <w:trHeight w:val="4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40065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21851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20511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</w:t>
            </w:r>
          </w:p>
        </w:tc>
      </w:tr>
      <w:tr>
        <w:trPr>
          <w:trHeight w:val="9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9807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20915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11380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10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19598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19200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202586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104316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5316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93000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60304</w:t>
            </w:r>
          </w:p>
        </w:tc>
      </w:tr>
      <w:tr>
        <w:trPr>
          <w:trHeight w:val="6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60304</w:t>
            </w:r>
          </w:p>
        </w:tc>
      </w:tr>
      <w:tr>
        <w:trPr>
          <w:trHeight w:val="7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40304</w:t>
            </w:r>
          </w:p>
        </w:tc>
      </w:tr>
      <w:tr>
        <w:trPr>
          <w:trHeight w:val="7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32379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8128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14393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141727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41663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3617</w:t>
            </w:r>
          </w:p>
        </w:tc>
      </w:tr>
      <w:tr>
        <w:trPr>
          <w:trHeight w:val="8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36281</w:t>
            </w:r>
          </w:p>
        </w:tc>
      </w:tr>
      <w:tr>
        <w:trPr>
          <w:trHeight w:val="42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26142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23841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7544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2595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60166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47621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7621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6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12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12545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111409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0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46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64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79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10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7494</w:t>
            </w:r>
          </w:p>
        </w:tc>
      </w:tr>
      <w:tr>
        <w:trPr>
          <w:trHeight w:val="112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4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22284</w:t>
            </w:r>
          </w:p>
        </w:tc>
      </w:tr>
      <w:tr>
        <w:trPr>
          <w:trHeight w:val="9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17284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95878</w:t>
            </w:r>
          </w:p>
        </w:tc>
      </w:tr>
      <w:tr>
        <w:trPr>
          <w:trHeight w:val="70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43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95338</w:t>
            </w:r>
          </w:p>
        </w:tc>
      </w:tr>
      <w:tr>
        <w:trPr>
          <w:trHeight w:val="3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60064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10714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75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6214</w:t>
            </w:r>
          </w:p>
        </w:tc>
      </w:tr>
      <w:tr>
        <w:trPr>
          <w:trHeight w:val="6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49350</w:t>
            </w:r>
          </w:p>
        </w:tc>
      </w:tr>
      <w:tr>
        <w:trPr>
          <w:trHeight w:val="87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16933</w:t>
            </w:r>
          </w:p>
        </w:tc>
      </w:tr>
      <w:tr>
        <w:trPr>
          <w:trHeight w:val="7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16493</w:t>
            </w:r>
          </w:p>
        </w:tc>
      </w:tr>
      <w:tr>
        <w:trPr>
          <w:trHeight w:val="7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</w:tr>
      <w:tr>
        <w:trPr>
          <w:trHeight w:val="111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10250</w:t>
            </w:r>
          </w:p>
        </w:tc>
      </w:tr>
      <w:tr>
        <w:trPr>
          <w:trHeight w:val="66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9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8091</w:t>
            </w:r>
          </w:p>
        </w:tc>
      </w:tr>
      <w:tr>
        <w:trPr>
          <w:trHeight w:val="33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45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  <w:tr>
        <w:trPr>
          <w:trHeight w:val="480" w:hRule="atLeast"/>
        </w:trPr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1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57798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23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2010 года N 388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Актас на 2010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584"/>
        <w:gridCol w:w="690"/>
        <w:gridCol w:w="690"/>
        <w:gridCol w:w="9726"/>
        <w:gridCol w:w="168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4811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5587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