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71eab" w14:textId="e471e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21 сессии Саранского городского маслихата от 22 декабря 2009 года N 356 "О городском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31 сессии Саранского городского маслихата Карагандинской области от 2 ноября 2010 года N 497. Зарегистрировано Управлением юстиции города Сарани Карагандинской области 5 ноября 2010 года N 8-7-112. Утратило силу в связи с истечением срока действия - (письмо Саранского городского маслихата Карагандинской области от 11 мая 2011 года N 2-27/63)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- (письмо Саранского городского маслихата от 11.05.2011 № 2-27/63).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Саранский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21 сессии Саранского городского маслихата "О городском бюджете на 2010-2012 годы" от 22 декабря 2009 года N 356 (регистрационный номер в Реестре государственной регистрации нормативных правовых актов 8–7-98, опубликовано 31 декабря 2009 года в газете "Ваша газета" N 53), в которое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23 сессии Саранского городского маслихата от 25 февраля 2010 года N 388 "О внесении изменений в решение 21 сессии Саранского городского маслихата от 22 декабря 2009 года N 356 "О городском бюджете на 2010-2012 годы" (регистрационный номер в реестре государственной регистрации нормативных правовых актов 8–7-102, опубликовано 19 марта 2010 года в газете "Саран газеті" N 1),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25 сессии Саранского городского маслихата от 16 апреля 2010 года N 419 "О внесении изменений в решение 21 сессии Саранского городского маслихата от 22 декабря 2009 года N 356 "О городском бюджете на 2010-2012 годы" (регистрационный номер в реестре государственной регистрации нормативных правовых актов 8–7-105, опубликовано 30 апреля 2010 года в газете "Саран газеті" N 7),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27 сессии Саранского городского маслихата от 1 июля 2010 года N 431 "О внесении изменений в решение 21 сессии Саранского городского маслихата от 22 декабря 2009 года N 356 "О городском бюджете на 2010-2012 годы" (регистрационный номер в реестре государственной регистрации нормативных правовых актов 8–7-108, опубликовано 16 июля 2010 года в газете "Саран газеті" N 18),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29 сессии Саранского городского маслихата от 14 сентября 2010 года N 465 "О внесении изменений в решение 21 сессии Саранского городского маслихата от 22 декабря 2009 года N 356 "О городском бюджете на 2010-2012 годы" (регистрационный номер в реестре государственной регистрации нормативных правовых актов 8–7-111, опубликовано 24 сентября 2010 года в газете "Саран газеті" N 28),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"1900824" заменить на цифры "1975461";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цифры "617799" заменить на цифры "626141";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цифры "60043" заменить на цифры "51701";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цифры "1215971" заменить на цифры "1290608";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"1912893" заменить на цифры "1987530".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В. Закамолкин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секретаря маслихата                   С. Шайманова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31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ноября 2010 года N 497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Городской бюджет на 2010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6"/>
        <w:gridCol w:w="618"/>
        <w:gridCol w:w="284"/>
        <w:gridCol w:w="10757"/>
        <w:gridCol w:w="1725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1975461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626141</w:t>
            </w:r>
          </w:p>
        </w:tc>
      </w:tr>
      <w:tr>
        <w:trPr>
          <w:trHeight w:val="34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42436</w:t>
            </w:r>
          </w:p>
        </w:tc>
      </w:tr>
      <w:tr>
        <w:trPr>
          <w:trHeight w:val="42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42436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10035</w:t>
            </w:r>
          </w:p>
        </w:tc>
      </w:tr>
      <w:tr>
        <w:trPr>
          <w:trHeight w:val="3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10035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519286</w:t>
            </w:r>
          </w:p>
        </w:tc>
      </w:tr>
      <w:tr>
        <w:trPr>
          <w:trHeight w:val="36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286800</w:t>
            </w:r>
          </w:p>
        </w:tc>
      </w:tr>
      <w:tr>
        <w:trPr>
          <w:trHeight w:val="39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191665</w:t>
            </w:r>
          </w:p>
        </w:tc>
      </w:tr>
      <w:tr>
        <w:trPr>
          <w:trHeight w:val="40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40810</w:t>
            </w:r>
          </w:p>
        </w:tc>
      </w:tr>
      <w:tr>
        <w:trPr>
          <w:trHeight w:val="37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50247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</w:t>
            </w:r>
          </w:p>
        </w:tc>
      </w:tr>
      <w:tr>
        <w:trPr>
          <w:trHeight w:val="3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41800</w:t>
            </w:r>
          </w:p>
        </w:tc>
      </w:tr>
      <w:tr>
        <w:trPr>
          <w:trHeight w:val="64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5871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99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</w:t>
            </w:r>
          </w:p>
        </w:tc>
      </w:tr>
      <w:tr>
        <w:trPr>
          <w:trHeight w:val="34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7011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5886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6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51701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51701</w:t>
            </w:r>
          </w:p>
        </w:tc>
      </w:tr>
      <w:tr>
        <w:trPr>
          <w:trHeight w:val="3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44801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1290608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1290608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1290608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3"/>
        <w:gridCol w:w="646"/>
        <w:gridCol w:w="772"/>
        <w:gridCol w:w="751"/>
        <w:gridCol w:w="9509"/>
        <w:gridCol w:w="1679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1987530</w:t>
            </w:r>
          </w:p>
        </w:tc>
      </w:tr>
      <w:tr>
        <w:trPr>
          <w:trHeight w:val="3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109211</w:t>
            </w:r>
          </w:p>
        </w:tc>
      </w:tr>
      <w:tr>
        <w:trPr>
          <w:trHeight w:val="10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80266</w:t>
            </w:r>
          </w:p>
        </w:tc>
      </w:tr>
      <w:tr>
        <w:trPr>
          <w:trHeight w:val="69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15525</w:t>
            </w:r>
          </w:p>
        </w:tc>
      </w:tr>
      <w:tr>
        <w:trPr>
          <w:trHeight w:val="6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15263</w:t>
            </w:r>
          </w:p>
        </w:tc>
      </w:tr>
      <w:tr>
        <w:trPr>
          <w:trHeight w:val="6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6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49892</w:t>
            </w:r>
          </w:p>
        </w:tc>
      </w:tr>
      <w:tr>
        <w:trPr>
          <w:trHeight w:val="7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49892</w:t>
            </w:r>
          </w:p>
        </w:tc>
      </w:tr>
      <w:tr>
        <w:trPr>
          <w:trHeight w:val="10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14849</w:t>
            </w:r>
          </w:p>
        </w:tc>
      </w:tr>
      <w:tr>
        <w:trPr>
          <w:trHeight w:val="109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14849</w:t>
            </w:r>
          </w:p>
        </w:tc>
      </w:tr>
      <w:tr>
        <w:trPr>
          <w:trHeight w:val="3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20358</w:t>
            </w:r>
          </w:p>
        </w:tc>
      </w:tr>
      <w:tr>
        <w:trPr>
          <w:trHeight w:val="69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20358</w:t>
            </w:r>
          </w:p>
        </w:tc>
      </w:tr>
      <w:tr>
        <w:trPr>
          <w:trHeight w:val="168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19001</w:t>
            </w:r>
          </w:p>
        </w:tc>
      </w:tr>
      <w:tr>
        <w:trPr>
          <w:trHeight w:val="64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</w:tr>
      <w:tr>
        <w:trPr>
          <w:trHeight w:val="72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</w:p>
        </w:tc>
      </w:tr>
      <w:tr>
        <w:trPr>
          <w:trHeight w:val="40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8587</w:t>
            </w:r>
          </w:p>
        </w:tc>
      </w:tr>
      <w:tr>
        <w:trPr>
          <w:trHeight w:val="69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8587</w:t>
            </w:r>
          </w:p>
        </w:tc>
      </w:tr>
      <w:tr>
        <w:trPr>
          <w:trHeight w:val="168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8587</w:t>
            </w:r>
          </w:p>
        </w:tc>
      </w:tr>
      <w:tr>
        <w:trPr>
          <w:trHeight w:val="3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</w:t>
            </w:r>
          </w:p>
        </w:tc>
      </w:tr>
      <w:tr>
        <w:trPr>
          <w:trHeight w:val="3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</w:t>
            </w:r>
          </w:p>
        </w:tc>
      </w:tr>
      <w:tr>
        <w:trPr>
          <w:trHeight w:val="64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</w:t>
            </w:r>
          </w:p>
        </w:tc>
      </w:tr>
      <w:tr>
        <w:trPr>
          <w:trHeight w:val="7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</w:t>
            </w:r>
          </w:p>
        </w:tc>
      </w:tr>
      <w:tr>
        <w:trPr>
          <w:trHeight w:val="3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62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9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</w:t>
            </w:r>
          </w:p>
        </w:tc>
      </w:tr>
      <w:tr>
        <w:trPr>
          <w:trHeight w:val="4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</w:t>
            </w:r>
          </w:p>
        </w:tc>
      </w:tr>
      <w:tr>
        <w:trPr>
          <w:trHeight w:val="102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</w:t>
            </w:r>
          </w:p>
        </w:tc>
      </w:tr>
      <w:tr>
        <w:trPr>
          <w:trHeight w:val="64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</w:t>
            </w:r>
          </w:p>
        </w:tc>
      </w:tr>
      <w:tr>
        <w:trPr>
          <w:trHeight w:val="3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925742</w:t>
            </w:r>
          </w:p>
        </w:tc>
      </w:tr>
      <w:tr>
        <w:trPr>
          <w:trHeight w:val="39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152776</w:t>
            </w:r>
          </w:p>
        </w:tc>
      </w:tr>
      <w:tr>
        <w:trPr>
          <w:trHeight w:val="64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152776</w:t>
            </w:r>
          </w:p>
        </w:tc>
      </w:tr>
      <w:tr>
        <w:trPr>
          <w:trHeight w:val="6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152776</w:t>
            </w:r>
          </w:p>
        </w:tc>
      </w:tr>
      <w:tr>
        <w:trPr>
          <w:trHeight w:val="69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690047</w:t>
            </w:r>
          </w:p>
        </w:tc>
      </w:tr>
      <w:tr>
        <w:trPr>
          <w:trHeight w:val="70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690047</w:t>
            </w:r>
          </w:p>
        </w:tc>
      </w:tr>
      <w:tr>
        <w:trPr>
          <w:trHeight w:val="3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601982</w:t>
            </w:r>
          </w:p>
        </w:tc>
      </w:tr>
      <w:tr>
        <w:trPr>
          <w:trHeight w:val="69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88065</w:t>
            </w:r>
          </w:p>
        </w:tc>
      </w:tr>
      <w:tr>
        <w:trPr>
          <w:trHeight w:val="3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82919</w:t>
            </w:r>
          </w:p>
        </w:tc>
      </w:tr>
      <w:tr>
        <w:trPr>
          <w:trHeight w:val="69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82919</w:t>
            </w:r>
          </w:p>
        </w:tc>
      </w:tr>
      <w:tr>
        <w:trPr>
          <w:trHeight w:val="132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11844</w:t>
            </w:r>
          </w:p>
        </w:tc>
      </w:tr>
      <w:tr>
        <w:trPr>
          <w:trHeight w:val="10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71075</w:t>
            </w:r>
          </w:p>
        </w:tc>
      </w:tr>
      <w:tr>
        <w:trPr>
          <w:trHeight w:val="4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165767</w:t>
            </w:r>
          </w:p>
        </w:tc>
      </w:tr>
      <w:tr>
        <w:trPr>
          <w:trHeight w:val="3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144820</w:t>
            </w:r>
          </w:p>
        </w:tc>
      </w:tr>
      <w:tr>
        <w:trPr>
          <w:trHeight w:val="10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4809</w:t>
            </w:r>
          </w:p>
        </w:tc>
      </w:tr>
      <w:tr>
        <w:trPr>
          <w:trHeight w:val="72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4809</w:t>
            </w:r>
          </w:p>
        </w:tc>
      </w:tr>
      <w:tr>
        <w:trPr>
          <w:trHeight w:val="7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129709</w:t>
            </w:r>
          </w:p>
        </w:tc>
      </w:tr>
      <w:tr>
        <w:trPr>
          <w:trHeight w:val="40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26949</w:t>
            </w:r>
          </w:p>
        </w:tc>
      </w:tr>
      <w:tr>
        <w:trPr>
          <w:trHeight w:val="40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</w:t>
            </w:r>
          </w:p>
        </w:tc>
      </w:tr>
      <w:tr>
        <w:trPr>
          <w:trHeight w:val="3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20565</w:t>
            </w:r>
          </w:p>
        </w:tc>
      </w:tr>
      <w:tr>
        <w:trPr>
          <w:trHeight w:val="10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24721</w:t>
            </w:r>
          </w:p>
        </w:tc>
      </w:tr>
      <w:tr>
        <w:trPr>
          <w:trHeight w:val="79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</w:tr>
      <w:tr>
        <w:trPr>
          <w:trHeight w:val="70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21538</w:t>
            </w:r>
          </w:p>
        </w:tc>
      </w:tr>
      <w:tr>
        <w:trPr>
          <w:trHeight w:val="39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</w:t>
            </w:r>
          </w:p>
        </w:tc>
      </w:tr>
      <w:tr>
        <w:trPr>
          <w:trHeight w:val="171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9454</w:t>
            </w:r>
          </w:p>
        </w:tc>
      </w:tr>
      <w:tr>
        <w:trPr>
          <w:trHeight w:val="25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432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19278</w:t>
            </w:r>
          </w:p>
        </w:tc>
      </w:tr>
      <w:tr>
        <w:trPr>
          <w:trHeight w:val="7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10302</w:t>
            </w:r>
          </w:p>
        </w:tc>
      </w:tr>
      <w:tr>
        <w:trPr>
          <w:trHeight w:val="14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10302</w:t>
            </w:r>
          </w:p>
        </w:tc>
      </w:tr>
      <w:tr>
        <w:trPr>
          <w:trHeight w:val="72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20947</w:t>
            </w:r>
          </w:p>
        </w:tc>
      </w:tr>
      <w:tr>
        <w:trPr>
          <w:trHeight w:val="72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20947</w:t>
            </w:r>
          </w:p>
        </w:tc>
      </w:tr>
      <w:tr>
        <w:trPr>
          <w:trHeight w:val="11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20563</w:t>
            </w:r>
          </w:p>
        </w:tc>
      </w:tr>
      <w:tr>
        <w:trPr>
          <w:trHeight w:val="64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3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277667</w:t>
            </w:r>
          </w:p>
        </w:tc>
      </w:tr>
      <w:tr>
        <w:trPr>
          <w:trHeight w:val="3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131766</w:t>
            </w:r>
          </w:p>
        </w:tc>
      </w:tr>
      <w:tr>
        <w:trPr>
          <w:trHeight w:val="9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  <w:tr>
        <w:trPr>
          <w:trHeight w:val="6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  <w:tr>
        <w:trPr>
          <w:trHeight w:val="99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118166</w:t>
            </w:r>
          </w:p>
        </w:tc>
      </w:tr>
      <w:tr>
        <w:trPr>
          <w:trHeight w:val="9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98852</w:t>
            </w:r>
          </w:p>
        </w:tc>
      </w:tr>
      <w:tr>
        <w:trPr>
          <w:trHeight w:val="72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19314</w:t>
            </w:r>
          </w:p>
        </w:tc>
      </w:tr>
      <w:tr>
        <w:trPr>
          <w:trHeight w:val="3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100198</w:t>
            </w:r>
          </w:p>
        </w:tc>
      </w:tr>
      <w:tr>
        <w:trPr>
          <w:trHeight w:val="8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100198</w:t>
            </w:r>
          </w:p>
        </w:tc>
      </w:tr>
      <w:tr>
        <w:trPr>
          <w:trHeight w:val="72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74578</w:t>
            </w:r>
          </w:p>
        </w:tc>
      </w:tr>
      <w:tr>
        <w:trPr>
          <w:trHeight w:val="94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14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45703</w:t>
            </w:r>
          </w:p>
        </w:tc>
      </w:tr>
      <w:tr>
        <w:trPr>
          <w:trHeight w:val="9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5697</w:t>
            </w:r>
          </w:p>
        </w:tc>
      </w:tr>
      <w:tr>
        <w:trPr>
          <w:trHeight w:val="3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</w:t>
            </w:r>
          </w:p>
        </w:tc>
      </w:tr>
      <w:tr>
        <w:trPr>
          <w:trHeight w:val="42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</w:tr>
      <w:tr>
        <w:trPr>
          <w:trHeight w:val="6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</w:t>
            </w:r>
          </w:p>
        </w:tc>
      </w:tr>
      <w:tr>
        <w:trPr>
          <w:trHeight w:val="94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40006</w:t>
            </w:r>
          </w:p>
        </w:tc>
      </w:tr>
      <w:tr>
        <w:trPr>
          <w:trHeight w:val="39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17448</w:t>
            </w:r>
          </w:p>
        </w:tc>
      </w:tr>
      <w:tr>
        <w:trPr>
          <w:trHeight w:val="40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7336</w:t>
            </w:r>
          </w:p>
        </w:tc>
      </w:tr>
      <w:tr>
        <w:trPr>
          <w:trHeight w:val="70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64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14902</w:t>
            </w:r>
          </w:p>
        </w:tc>
      </w:tr>
      <w:tr>
        <w:trPr>
          <w:trHeight w:val="70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152009</w:t>
            </w:r>
          </w:p>
        </w:tc>
      </w:tr>
      <w:tr>
        <w:trPr>
          <w:trHeight w:val="3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52793</w:t>
            </w:r>
          </w:p>
        </w:tc>
      </w:tr>
      <w:tr>
        <w:trPr>
          <w:trHeight w:val="64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52793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52793</w:t>
            </w:r>
          </w:p>
        </w:tc>
      </w:tr>
      <w:tr>
        <w:trPr>
          <w:trHeight w:val="3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</w:t>
            </w:r>
          </w:p>
        </w:tc>
      </w:tr>
      <w:tr>
        <w:trPr>
          <w:trHeight w:val="78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</w:t>
            </w:r>
          </w:p>
        </w:tc>
      </w:tr>
      <w:tr>
        <w:trPr>
          <w:trHeight w:val="7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</w:t>
            </w:r>
          </w:p>
        </w:tc>
      </w:tr>
      <w:tr>
        <w:trPr>
          <w:trHeight w:val="11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</w:t>
            </w:r>
          </w:p>
        </w:tc>
      </w:tr>
      <w:tr>
        <w:trPr>
          <w:trHeight w:val="3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36550</w:t>
            </w:r>
          </w:p>
        </w:tc>
      </w:tr>
      <w:tr>
        <w:trPr>
          <w:trHeight w:val="64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26345</w:t>
            </w:r>
          </w:p>
        </w:tc>
      </w:tr>
      <w:tr>
        <w:trPr>
          <w:trHeight w:val="64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25012</w:t>
            </w:r>
          </w:p>
        </w:tc>
      </w:tr>
      <w:tr>
        <w:trPr>
          <w:trHeight w:val="6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</w:t>
            </w:r>
          </w:p>
        </w:tc>
      </w:tr>
      <w:tr>
        <w:trPr>
          <w:trHeight w:val="69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10205</w:t>
            </w:r>
          </w:p>
        </w:tc>
      </w:tr>
      <w:tr>
        <w:trPr>
          <w:trHeight w:val="94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7544</w:t>
            </w:r>
          </w:p>
        </w:tc>
      </w:tr>
      <w:tr>
        <w:trPr>
          <w:trHeight w:val="99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</w:t>
            </w:r>
          </w:p>
        </w:tc>
      </w:tr>
      <w:tr>
        <w:trPr>
          <w:trHeight w:val="81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59049</w:t>
            </w:r>
          </w:p>
        </w:tc>
      </w:tr>
      <w:tr>
        <w:trPr>
          <w:trHeight w:val="70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46307</w:t>
            </w:r>
          </w:p>
        </w:tc>
      </w:tr>
      <w:tr>
        <w:trPr>
          <w:trHeight w:val="100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6307</w:t>
            </w:r>
          </w:p>
        </w:tc>
      </w:tr>
      <w:tr>
        <w:trPr>
          <w:trHeight w:val="10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70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12742</w:t>
            </w:r>
          </w:p>
        </w:tc>
      </w:tr>
      <w:tr>
        <w:trPr>
          <w:trHeight w:val="130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12742</w:t>
            </w:r>
          </w:p>
        </w:tc>
      </w:tr>
      <w:tr>
        <w:trPr>
          <w:trHeight w:val="13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202011</w:t>
            </w:r>
          </w:p>
        </w:tc>
      </w:tr>
      <w:tr>
        <w:trPr>
          <w:trHeight w:val="39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20561</w:t>
            </w:r>
          </w:p>
        </w:tc>
      </w:tr>
      <w:tr>
        <w:trPr>
          <w:trHeight w:val="9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11453</w:t>
            </w:r>
          </w:p>
        </w:tc>
      </w:tr>
      <w:tr>
        <w:trPr>
          <w:trHeight w:val="3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11453</w:t>
            </w:r>
          </w:p>
        </w:tc>
      </w:tr>
      <w:tr>
        <w:trPr>
          <w:trHeight w:val="7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9108</w:t>
            </w:r>
          </w:p>
        </w:tc>
      </w:tr>
      <w:tr>
        <w:trPr>
          <w:trHeight w:val="10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7711</w:t>
            </w:r>
          </w:p>
        </w:tc>
      </w:tr>
      <w:tr>
        <w:trPr>
          <w:trHeight w:val="72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6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40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6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</w:tr>
      <w:tr>
        <w:trPr>
          <w:trHeight w:val="3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175687</w:t>
            </w:r>
          </w:p>
        </w:tc>
      </w:tr>
      <w:tr>
        <w:trPr>
          <w:trHeight w:val="11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175687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175687</w:t>
            </w:r>
          </w:p>
        </w:tc>
      </w:tr>
      <w:tr>
        <w:trPr>
          <w:trHeight w:val="3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</w:t>
            </w:r>
          </w:p>
        </w:tc>
      </w:tr>
      <w:tr>
        <w:trPr>
          <w:trHeight w:val="6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</w:t>
            </w:r>
          </w:p>
        </w:tc>
      </w:tr>
      <w:tr>
        <w:trPr>
          <w:trHeight w:val="10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</w:t>
            </w:r>
          </w:p>
        </w:tc>
      </w:tr>
      <w:tr>
        <w:trPr>
          <w:trHeight w:val="7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</w:tr>
      <w:tr>
        <w:trPr>
          <w:trHeight w:val="111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  <w:tr>
        <w:trPr>
          <w:trHeight w:val="69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  <w:tr>
        <w:trPr>
          <w:trHeight w:val="3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  <w:tr>
        <w:trPr>
          <w:trHeight w:val="6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7589</w:t>
            </w:r>
          </w:p>
        </w:tc>
      </w:tr>
      <w:tr>
        <w:trPr>
          <w:trHeight w:val="6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7589</w:t>
            </w:r>
          </w:p>
        </w:tc>
      </w:tr>
      <w:tr>
        <w:trPr>
          <w:trHeight w:val="9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7589</w:t>
            </w:r>
          </w:p>
        </w:tc>
      </w:tr>
      <w:tr>
        <w:trPr>
          <w:trHeight w:val="10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</w:t>
            </w:r>
          </w:p>
        </w:tc>
      </w:tr>
      <w:tr>
        <w:trPr>
          <w:trHeight w:val="13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65249</w:t>
            </w:r>
          </w:p>
        </w:tc>
      </w:tr>
      <w:tr>
        <w:trPr>
          <w:trHeight w:val="3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65249</w:t>
            </w:r>
          </w:p>
        </w:tc>
      </w:tr>
      <w:tr>
        <w:trPr>
          <w:trHeight w:val="10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4830</w:t>
            </w:r>
          </w:p>
        </w:tc>
      </w:tr>
      <w:tr>
        <w:trPr>
          <w:trHeight w:val="10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4830</w:t>
            </w:r>
          </w:p>
        </w:tc>
      </w:tr>
      <w:tr>
        <w:trPr>
          <w:trHeight w:val="102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60419</w:t>
            </w:r>
          </w:p>
        </w:tc>
      </w:tr>
      <w:tr>
        <w:trPr>
          <w:trHeight w:val="72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60419</w:t>
            </w:r>
          </w:p>
        </w:tc>
      </w:tr>
      <w:tr>
        <w:trPr>
          <w:trHeight w:val="3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29920</w:t>
            </w:r>
          </w:p>
        </w:tc>
      </w:tr>
      <w:tr>
        <w:trPr>
          <w:trHeight w:val="72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9162</w:t>
            </w:r>
          </w:p>
        </w:tc>
      </w:tr>
      <w:tr>
        <w:trPr>
          <w:trHeight w:val="70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9162</w:t>
            </w:r>
          </w:p>
        </w:tc>
      </w:tr>
      <w:tr>
        <w:trPr>
          <w:trHeight w:val="12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8622</w:t>
            </w:r>
          </w:p>
        </w:tc>
      </w:tr>
      <w:tr>
        <w:trPr>
          <w:trHeight w:val="39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20758</w:t>
            </w:r>
          </w:p>
        </w:tc>
      </w:tr>
      <w:tr>
        <w:trPr>
          <w:trHeight w:val="70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</w:tr>
      <w:tr>
        <w:trPr>
          <w:trHeight w:val="81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</w:tr>
      <w:tr>
        <w:trPr>
          <w:trHeight w:val="8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11329</w:t>
            </w:r>
          </w:p>
        </w:tc>
      </w:tr>
      <w:tr>
        <w:trPr>
          <w:trHeight w:val="14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11329</w:t>
            </w:r>
          </w:p>
        </w:tc>
      </w:tr>
      <w:tr>
        <w:trPr>
          <w:trHeight w:val="72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</w:tr>
      <w:tr>
        <w:trPr>
          <w:trHeight w:val="70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</w:tr>
      <w:tr>
        <w:trPr>
          <w:trHeight w:val="34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45262</w:t>
            </w:r>
          </w:p>
        </w:tc>
      </w:tr>
      <w:tr>
        <w:trPr>
          <w:trHeight w:val="39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45262</w:t>
            </w:r>
          </w:p>
        </w:tc>
      </w:tr>
      <w:tr>
        <w:trPr>
          <w:trHeight w:val="64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45262</w:t>
            </w:r>
          </w:p>
        </w:tc>
      </w:tr>
      <w:tr>
        <w:trPr>
          <w:trHeight w:val="70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45261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644"/>
        <w:gridCol w:w="812"/>
        <w:gridCol w:w="10227"/>
        <w:gridCol w:w="1696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"/>
        <w:gridCol w:w="629"/>
        <w:gridCol w:w="883"/>
        <w:gridCol w:w="756"/>
        <w:gridCol w:w="9436"/>
        <w:gridCol w:w="171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54450</w:t>
            </w:r>
          </w:p>
        </w:tc>
      </w:tr>
      <w:tr>
        <w:trPr>
          <w:trHeight w:val="4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54450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54450</w:t>
            </w:r>
          </w:p>
        </w:tc>
      </w:tr>
      <w:tr>
        <w:trPr>
          <w:trHeight w:val="6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"/>
        <w:gridCol w:w="502"/>
        <w:gridCol w:w="672"/>
        <w:gridCol w:w="10677"/>
        <w:gridCol w:w="1692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2"/>
        <w:gridCol w:w="1648"/>
      </w:tblGrid>
      <w:tr>
        <w:trPr>
          <w:trHeight w:val="270" w:hRule="atLeast"/>
        </w:trPr>
        <w:tc>
          <w:tcPr>
            <w:tcW w:w="1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1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-66519</w:t>
            </w:r>
          </w:p>
        </w:tc>
      </w:tr>
      <w:tr>
        <w:trPr>
          <w:trHeight w:val="315" w:hRule="atLeast"/>
        </w:trPr>
        <w:tc>
          <w:tcPr>
            <w:tcW w:w="1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