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800b" w14:textId="b818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XXVIII сессии IV созыва Шахтинского городского маслихата Карагандинской области от 24 декабря 2010 года N 635/28. Зарегистрировано Управлением юстиции города Шахтинск Карагандинской области 13 января 2011 года N 8-8-92. Утратило силу - решением III сессии V созыва Шахтинского городского маслихата Карагандинской области от 6 апреля 2012 года N 790/3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III сессии V созыва Шахтинского городского маслихата Карагандинской области от 06.04.2012 N 790/3 (вводится в действие по истечении десяти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введении в действие Кодекса Республики Казахстан "О налогах и других обязательных платежах в бюджет" (Налоговый кодекс)"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на 2011 год для лиц, осуществляющих реализацию товаров на рынках города Шахтинск и прилегающих поселков и лиц, предпринимательская деятельность которых носит эпизодический характер, на основе среднедневных данных хронометражных наблюдений и обследований, проведенных государственным учреждением "Налоговое управление по городу Шахтинску Налогового департамента по Карагандинской области Налогового комитета Министерства финансов Республики Казахстан" по городу Шахтинску и прилегающим поселкам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ХVII сессии Шахтинского городского маслихата "О стоимости разовых талонов на 2010 год" от 22 декабря 2009 года N 522/17 (зарегистрировано в Реестре государственной регистрации нормативных правовых актов за N 8-8-76, опубликовано 5 февраля 2010 года в газете "Шахтинский вестник" N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Бачаева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635/28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лиц, осуществляющих реализацию товаров на рынках города Шахтинска и прилегающих поселков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8"/>
        <w:gridCol w:w="2943"/>
        <w:gridCol w:w="2585"/>
        <w:gridCol w:w="2396"/>
        <w:gridCol w:w="2818"/>
      </w:tblGrid>
      <w:tr>
        <w:trPr>
          <w:trHeight w:val="312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торгового места, кв.м.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1 метр квадратной площади в % от месячного расчетного показателя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Шахтинск, Рынок "Центральный", частный предприниматель Петраков Г.Г.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молочный 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Шахтинск, рынок "26 квартал", частный предприниматель Петраков Г.Г.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молочный 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Шахан, частный предприниматель Кошелев Ю.Н.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молочный 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635/28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в день для лиц, предпринимательская деятельность которых носит эпизодический характер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6027"/>
        <w:gridCol w:w="6318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деятельности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в день для физических лиц, деятельность которых носит эпизодический характер, в % от месячного расчетного показателя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 и журналов;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семян, а также посадочного материала (саженцы, рассада);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бахчевых культур;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живых цветов, выращенных на дачных и придомовых участках;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продуктов подсобного сельского хозяйства, садоводства, огородничества и дачных участков;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кормов для животных и птиц;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веников, метел, лесных ягод, меда, грибов и рыбы.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участков.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птиц.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