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6d466" w14:textId="0b6d4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 зонирования территорий поселков Ботакара, Г. Мустафина, Кушокы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34 сессии Бухар-Жырауского районного маслихата Карагандинской области от 23 декабря 2010 года N 9. Зарегистрировано Управлением юстиции Бухар-Жырауского района Карагандинской области 29 декабря 2010 года N 8-11-107. Утратило силу решением 36 сессии Бухар-Жырауского районного маслихата Карагандинской области от 28 марта 2019 года №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 36 сессии Бухар-Жырауского районного маслихата Карагандинской области от 28.03.2019 № 9 (вводится в действие по истечении десяти календарных дней после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"Земельный кодекс Республики Казахстан"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 обязательных платежах в бюджет (Налоговый кодекс)" от 10 декабря 2008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схемы зонирования территорий поселков Ботакара, Г. Мустафина, Кушокы для определения кадастровой (оценочной) стоимости и для целей налогообложения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поправочные коэффициенты к схемам зонирования территорий поселков Ботакара, Г. Мустафина, Кушокы для определения кадастровой (оценочной) стоимости и для целей налогообложения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Решение 23 сессии районного Маслихата N 12 "Об утверждении схем зонирования поселков Ботакара, Мустафина, Кушокы" от 15 декабря 2005 года отменить.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181"/>
        <w:gridCol w:w="2119"/>
      </w:tblGrid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Курбанов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Джунуспеков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налогового управления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Бухар-Жыраускому району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Таханов А.Б.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декабря 2010 года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государственного учреждения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земельных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Бухар-Жырауского района"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Божанова Г.О.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 декабря 2010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34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2010 года N 9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зонирования территории поселка Ботакара для определения кадастровой (оценочной) стоимости и для целей налогообложения</w:t>
      </w:r>
    </w:p>
    <w:bookmarkEnd w:id="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00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00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34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2010 года N 9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зонирования территории поселка Г. Мустафина для определения кадастровой (оценочной) стоимости и для целей налогообложения</w:t>
      </w:r>
    </w:p>
    <w:bookmarkEnd w:id="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34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34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34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2010 года N 9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зонирования территории поселка Кушокы для определения кадастровой (оценочной) стоимости и для целей налогообложения</w:t>
      </w:r>
    </w:p>
    <w:bookmarkEnd w:id="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36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36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34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2010 года N 9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схеме зонирования территории поселка Ботакара для определения кадастровой (оценочной) стоимости и для целей налогообложения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6"/>
        <w:gridCol w:w="5879"/>
        <w:gridCol w:w="3285"/>
      </w:tblGrid>
      <w:tr>
        <w:trPr>
          <w:trHeight w:val="30" w:hRule="atLeast"/>
        </w:trPr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кадастровой (оценочной) зоны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Поправочный коэффициент к базовой ставке платы за 1 квадратный метр земли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Поправочный коэффициент к базовой ставке земельного налога</w:t>
            </w:r>
          </w:p>
        </w:tc>
      </w:tr>
      <w:tr>
        <w:trPr>
          <w:trHeight w:val="30" w:hRule="atLeast"/>
        </w:trPr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34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2010 года N 9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схеме зонирования территории поселка Г. Мустафина для определения кадастровой (оценочной) стоимости и для целей налогообложения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6"/>
        <w:gridCol w:w="5879"/>
        <w:gridCol w:w="3285"/>
      </w:tblGrid>
      <w:tr>
        <w:trPr>
          <w:trHeight w:val="30" w:hRule="atLeast"/>
        </w:trPr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кадастровой (оценочной) зоны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Поправочный коэффициент к базовой ставке платы за 1 квадратный метр земли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Поправочный коэффициент к базовой ставке земельного налога</w:t>
            </w:r>
          </w:p>
        </w:tc>
      </w:tr>
      <w:tr>
        <w:trPr>
          <w:trHeight w:val="30" w:hRule="atLeast"/>
        </w:trPr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34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2010 года N 9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схеме зонирования территории поселка Кушокы для определения кадастровой (оценочной) стоимости и для целей налогообложения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6"/>
        <w:gridCol w:w="5879"/>
        <w:gridCol w:w="3285"/>
      </w:tblGrid>
      <w:tr>
        <w:trPr>
          <w:trHeight w:val="30" w:hRule="atLeast"/>
        </w:trPr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кадастровой (оценочной) зоны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Поправочный коэффициент к базовой ставке платы за 1 квадратный метр земли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Поправочный коэффициент к базовой ставке земельного налога</w:t>
            </w:r>
          </w:p>
        </w:tc>
      </w:tr>
      <w:tr>
        <w:trPr>
          <w:trHeight w:val="30" w:hRule="atLeast"/>
        </w:trPr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