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67429" w14:textId="8e674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22 сессии Нуринского районного маслихата от 22 декабря 2009 года N 231 "О районном бюджете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26 сессии Нуринского районного маслихата Карагандинской области от 14 апреля 2010 года N 263. Зарегистрировано Управлением юстиции Нуринского района Карагандинской области 22 апреля 2010 года N 8-14-118. Утратило силу - письмо аппарата Нуринского районного маслихата Карагандинской области от 06 апреля 2011 года N 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- письмо аппарата Нуринского районного маслихата Карагандинской области от 06.04.2011 N 40.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22 сессии Нуринского районного маслихата от 22 декабря 2009 года N 231 "О районном бюджете на 2010-2012 годы" (зарегистрировано в Реестре государственной регистрации нормативно-правовых актов за N 8-14-108, опубликовано в газете "Нұра" от 26 декабря 2009 года N 53 (5136), в который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000000"/>
          <w:sz w:val="28"/>
        </w:rPr>
        <w:t>24 сессии Нуринского районного маслихата от 19 февраля 2010 года N 248 "О внесении изменений в решение 22 сессии Нуринского районного маслихата от 22 декабря 2009 года N 231 "О районном бюджете на 2010-2012 годы" (зарегистрировано в Реестре государственной регистрации нормативно-правовых актов за N 8-14-115, опубликовано в газете "Нұра" от 20 марта 2010 года N 12 (5148)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абзаце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"2066321" заменить цифрами "2074972";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абзаце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"252794" заменить цифрами "260772";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абзаце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"800" заменить цифрами "881";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абзаце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"1808598" заменить цифрами "1809190";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"2066321" заменить цифрами "2080064";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"минус 16023 " заменить цифрами "минус 21115";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абзаце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цифру "0" заменить цифрами "5092";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"6005" заменить цифрами "5711";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11: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"23677" заменить цифрами "24575";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12: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"19432" заменить цифрами "19420".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N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N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Настоящее решение вводится в действие с 1 января 2010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Н. Сулейменов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Е. Туранов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и </w:t>
      </w:r>
      <w:r>
        <w:rPr>
          <w:rFonts w:ascii="Times New Roman"/>
          <w:b w:val="false"/>
          <w:i/>
          <w:color w:val="000000"/>
          <w:sz w:val="28"/>
        </w:rPr>
        <w:t>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Нуринского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М.С. Мухамеджанова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16 апреля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26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апреля 2010 года N 263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N 231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 районном бюджете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"/>
        <w:gridCol w:w="650"/>
        <w:gridCol w:w="609"/>
        <w:gridCol w:w="712"/>
        <w:gridCol w:w="9494"/>
        <w:gridCol w:w="1988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2074972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260772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65608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65608</w:t>
            </w:r>
          </w:p>
        </w:tc>
      </w:tr>
      <w:tr>
        <w:trPr>
          <w:trHeight w:val="6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56183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7975</w:t>
            </w:r>
          </w:p>
        </w:tc>
      </w:tr>
      <w:tr>
        <w:trPr>
          <w:trHeight w:val="70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105325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105325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105325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77245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58810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57730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</w:t>
            </w:r>
          </w:p>
        </w:tc>
      </w:tr>
      <w:tr>
        <w:trPr>
          <w:trHeight w:val="6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6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9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11609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</w:t>
            </w:r>
          </w:p>
        </w:tc>
      </w:tr>
      <w:tr>
        <w:trPr>
          <w:trHeight w:val="1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9805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40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10284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9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3524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</w:t>
            </w:r>
          </w:p>
        </w:tc>
      </w:tr>
      <w:tr>
        <w:trPr>
          <w:trHeight w:val="9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7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6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6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</w:t>
            </w:r>
          </w:p>
        </w:tc>
      </w:tr>
      <w:tr>
        <w:trPr>
          <w:trHeight w:val="10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</w:t>
            </w:r>
          </w:p>
        </w:tc>
      </w:tr>
      <w:tr>
        <w:trPr>
          <w:trHeight w:val="4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</w:t>
            </w:r>
          </w:p>
        </w:tc>
      </w:tr>
      <w:tr>
        <w:trPr>
          <w:trHeight w:val="29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166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</w:t>
            </w:r>
          </w:p>
        </w:tc>
      </w:tr>
      <w:tr>
        <w:trPr>
          <w:trHeight w:val="10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26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12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6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удостоверений тракториста - машиниста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40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</w:tr>
      <w:tr>
        <w:trPr>
          <w:trHeight w:val="4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</w:tr>
      <w:tr>
        <w:trPr>
          <w:trHeight w:val="6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</w:tr>
      <w:tr>
        <w:trPr>
          <w:trHeight w:val="6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</w:tr>
      <w:tr>
        <w:trPr>
          <w:trHeight w:val="100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9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услуг), государственными учреждениями, финансируемыми из государственного бюджета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9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предоставляемых государственными учреждениями, финансируемыми из местного бюджета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4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</w:tr>
      <w:tr>
        <w:trPr>
          <w:trHeight w:val="43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</w:tr>
      <w:tr>
        <w:trPr>
          <w:trHeight w:val="43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</w:tr>
      <w:tr>
        <w:trPr>
          <w:trHeight w:val="40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4129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4129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4129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4129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1809190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1809190</w:t>
            </w:r>
          </w:p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1809190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203621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228373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1377196</w:t>
            </w:r>
          </w:p>
        </w:tc>
      </w:tr>
      <w:tr>
        <w:trPr>
          <w:trHeight w:val="40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657"/>
        <w:gridCol w:w="798"/>
        <w:gridCol w:w="839"/>
        <w:gridCol w:w="8960"/>
        <w:gridCol w:w="1988"/>
      </w:tblGrid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43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0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2080064</w:t>
            </w:r>
          </w:p>
        </w:tc>
      </w:tr>
      <w:tr>
        <w:trPr>
          <w:trHeight w:val="39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223053</w:t>
            </w:r>
          </w:p>
        </w:tc>
      </w:tr>
      <w:tr>
        <w:trPr>
          <w:trHeight w:val="99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195370</w:t>
            </w:r>
          </w:p>
        </w:tc>
      </w:tr>
      <w:tr>
        <w:trPr>
          <w:trHeight w:val="45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10714</w:t>
            </w:r>
          </w:p>
        </w:tc>
      </w:tr>
      <w:tr>
        <w:trPr>
          <w:trHeight w:val="6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10714</w:t>
            </w:r>
          </w:p>
        </w:tc>
      </w:tr>
      <w:tr>
        <w:trPr>
          <w:trHeight w:val="52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30935</w:t>
            </w:r>
          </w:p>
        </w:tc>
      </w:tr>
      <w:tr>
        <w:trPr>
          <w:trHeight w:val="64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30935</w:t>
            </w:r>
          </w:p>
        </w:tc>
      </w:tr>
      <w:tr>
        <w:trPr>
          <w:trHeight w:val="97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153721</w:t>
            </w:r>
          </w:p>
        </w:tc>
      </w:tr>
      <w:tr>
        <w:trPr>
          <w:trHeight w:val="8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153721</w:t>
            </w:r>
          </w:p>
        </w:tc>
      </w:tr>
      <w:tr>
        <w:trPr>
          <w:trHeight w:val="3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18162</w:t>
            </w:r>
          </w:p>
        </w:tc>
      </w:tr>
      <w:tr>
        <w:trPr>
          <w:trHeight w:val="48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18162</w:t>
            </w:r>
          </w:p>
        </w:tc>
      </w:tr>
      <w:tr>
        <w:trPr>
          <w:trHeight w:val="100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10415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7447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9521</w:t>
            </w:r>
          </w:p>
        </w:tc>
      </w:tr>
      <w:tr>
        <w:trPr>
          <w:trHeight w:val="5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9521</w:t>
            </w:r>
          </w:p>
        </w:tc>
      </w:tr>
      <w:tr>
        <w:trPr>
          <w:trHeight w:val="11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9521</w:t>
            </w:r>
          </w:p>
        </w:tc>
      </w:tr>
      <w:tr>
        <w:trPr>
          <w:trHeight w:val="27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</w:t>
            </w:r>
          </w:p>
        </w:tc>
      </w:tr>
      <w:tr>
        <w:trPr>
          <w:trHeight w:val="37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</w:t>
            </w:r>
          </w:p>
        </w:tc>
      </w:tr>
      <w:tr>
        <w:trPr>
          <w:trHeight w:val="5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1174853</w:t>
            </w:r>
          </w:p>
        </w:tc>
      </w:tr>
      <w:tr>
        <w:trPr>
          <w:trHeight w:val="37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15597</w:t>
            </w:r>
          </w:p>
        </w:tc>
      </w:tr>
      <w:tr>
        <w:trPr>
          <w:trHeight w:val="67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15597</w:t>
            </w:r>
          </w:p>
        </w:tc>
      </w:tr>
      <w:tr>
        <w:trPr>
          <w:trHeight w:val="64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15597</w:t>
            </w:r>
          </w:p>
        </w:tc>
      </w:tr>
      <w:tr>
        <w:trPr>
          <w:trHeight w:val="6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1120050</w:t>
            </w:r>
          </w:p>
        </w:tc>
      </w:tr>
      <w:tr>
        <w:trPr>
          <w:trHeight w:val="102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</w:t>
            </w:r>
          </w:p>
        </w:tc>
      </w:tr>
      <w:tr>
        <w:trPr>
          <w:trHeight w:val="6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</w:t>
            </w:r>
          </w:p>
        </w:tc>
      </w:tr>
      <w:tr>
        <w:trPr>
          <w:trHeight w:val="72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1117505</w:t>
            </w:r>
          </w:p>
        </w:tc>
      </w:tr>
      <w:tr>
        <w:trPr>
          <w:trHeight w:val="3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1107021</w:t>
            </w:r>
          </w:p>
        </w:tc>
      </w:tr>
      <w:tr>
        <w:trPr>
          <w:trHeight w:val="3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10484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39206</w:t>
            </w:r>
          </w:p>
        </w:tc>
      </w:tr>
      <w:tr>
        <w:trPr>
          <w:trHeight w:val="6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39206</w:t>
            </w:r>
          </w:p>
        </w:tc>
      </w:tr>
      <w:tr>
        <w:trPr>
          <w:trHeight w:val="112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7245</w:t>
            </w:r>
          </w:p>
        </w:tc>
      </w:tr>
      <w:tr>
        <w:trPr>
          <w:trHeight w:val="97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31961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87051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75462</w:t>
            </w:r>
          </w:p>
        </w:tc>
      </w:tr>
      <w:tr>
        <w:trPr>
          <w:trHeight w:val="6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75462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15070</w:t>
            </w:r>
          </w:p>
        </w:tc>
      </w:tr>
      <w:tr>
        <w:trPr>
          <w:trHeight w:val="106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</w:t>
            </w:r>
          </w:p>
        </w:tc>
      </w:tr>
      <w:tr>
        <w:trPr>
          <w:trHeight w:val="40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6977</w:t>
            </w:r>
          </w:p>
        </w:tc>
      </w:tr>
      <w:tr>
        <w:trPr>
          <w:trHeight w:val="34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7906</w:t>
            </w:r>
          </w:p>
        </w:tc>
      </w:tr>
      <w:tr>
        <w:trPr>
          <w:trHeight w:val="6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</w:t>
            </w:r>
          </w:p>
        </w:tc>
      </w:tr>
      <w:tr>
        <w:trPr>
          <w:trHeight w:val="64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</w:tr>
      <w:tr>
        <w:trPr>
          <w:trHeight w:val="3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12581</w:t>
            </w:r>
          </w:p>
        </w:tc>
      </w:tr>
      <w:tr>
        <w:trPr>
          <w:trHeight w:val="45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</w:t>
            </w:r>
          </w:p>
        </w:tc>
      </w:tr>
      <w:tr>
        <w:trPr>
          <w:trHeight w:val="138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105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99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 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5711</w:t>
            </w:r>
          </w:p>
        </w:tc>
      </w:tr>
      <w:tr>
        <w:trPr>
          <w:trHeight w:val="6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11589</w:t>
            </w:r>
          </w:p>
        </w:tc>
      </w:tr>
      <w:tr>
        <w:trPr>
          <w:trHeight w:val="67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11589</w:t>
            </w:r>
          </w:p>
        </w:tc>
      </w:tr>
      <w:tr>
        <w:trPr>
          <w:trHeight w:val="94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10834</w:t>
            </w:r>
          </w:p>
        </w:tc>
      </w:tr>
      <w:tr>
        <w:trPr>
          <w:trHeight w:val="6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247560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47282</w:t>
            </w:r>
          </w:p>
        </w:tc>
      </w:tr>
      <w:tr>
        <w:trPr>
          <w:trHeight w:val="72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47282</w:t>
            </w:r>
          </w:p>
        </w:tc>
      </w:tr>
      <w:tr>
        <w:trPr>
          <w:trHeight w:val="5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43282</w:t>
            </w:r>
          </w:p>
        </w:tc>
      </w:tr>
      <w:tr>
        <w:trPr>
          <w:trHeight w:val="67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183247</w:t>
            </w:r>
          </w:p>
        </w:tc>
      </w:tr>
      <w:tr>
        <w:trPr>
          <w:trHeight w:val="97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</w:t>
            </w:r>
          </w:p>
        </w:tc>
      </w:tr>
      <w:tr>
        <w:trPr>
          <w:trHeight w:val="6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</w:t>
            </w:r>
          </w:p>
        </w:tc>
      </w:tr>
      <w:tr>
        <w:trPr>
          <w:trHeight w:val="64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181091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181091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17031</w:t>
            </w:r>
          </w:p>
        </w:tc>
      </w:tr>
      <w:tr>
        <w:trPr>
          <w:trHeight w:val="6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17031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11174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5546</w:t>
            </w:r>
          </w:p>
        </w:tc>
      </w:tr>
      <w:tr>
        <w:trPr>
          <w:trHeight w:val="3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</w:tr>
      <w:tr>
        <w:trPr>
          <w:trHeight w:val="6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пространство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127236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61632</w:t>
            </w:r>
          </w:p>
        </w:tc>
      </w:tr>
      <w:tr>
        <w:trPr>
          <w:trHeight w:val="6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61632</w:t>
            </w:r>
          </w:p>
        </w:tc>
      </w:tr>
      <w:tr>
        <w:trPr>
          <w:trHeight w:val="40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61632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70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73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9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40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54308</w:t>
            </w:r>
          </w:p>
        </w:tc>
      </w:tr>
      <w:tr>
        <w:trPr>
          <w:trHeight w:val="6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47348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47348</w:t>
            </w:r>
          </w:p>
        </w:tc>
      </w:tr>
      <w:tr>
        <w:trPr>
          <w:trHeight w:val="64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6960</w:t>
            </w:r>
          </w:p>
        </w:tc>
      </w:tr>
      <w:tr>
        <w:trPr>
          <w:trHeight w:val="67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6660</w:t>
            </w:r>
          </w:p>
        </w:tc>
      </w:tr>
      <w:tr>
        <w:trPr>
          <w:trHeight w:val="67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6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10756</w:t>
            </w:r>
          </w:p>
        </w:tc>
      </w:tr>
      <w:tr>
        <w:trPr>
          <w:trHeight w:val="6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</w:t>
            </w:r>
          </w:p>
        </w:tc>
      </w:tr>
      <w:tr>
        <w:trPr>
          <w:trHeight w:val="6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</w:t>
            </w:r>
          </w:p>
        </w:tc>
      </w:tr>
      <w:tr>
        <w:trPr>
          <w:trHeight w:val="6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4881</w:t>
            </w:r>
          </w:p>
        </w:tc>
      </w:tr>
      <w:tr>
        <w:trPr>
          <w:trHeight w:val="12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</w:t>
            </w:r>
          </w:p>
        </w:tc>
      </w:tr>
      <w:tr>
        <w:trPr>
          <w:trHeight w:val="73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1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119747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19363</w:t>
            </w:r>
          </w:p>
        </w:tc>
      </w:tr>
      <w:tr>
        <w:trPr>
          <w:trHeight w:val="72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</w:t>
            </w:r>
          </w:p>
        </w:tc>
      </w:tr>
      <w:tr>
        <w:trPr>
          <w:trHeight w:val="9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16890</w:t>
            </w:r>
          </w:p>
        </w:tc>
      </w:tr>
      <w:tr>
        <w:trPr>
          <w:trHeight w:val="9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12934</w:t>
            </w:r>
          </w:p>
        </w:tc>
      </w:tr>
      <w:tr>
        <w:trPr>
          <w:trHeight w:val="46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– техническое оснащение государственных органов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3956</w:t>
            </w:r>
          </w:p>
        </w:tc>
      </w:tr>
      <w:tr>
        <w:trPr>
          <w:trHeight w:val="40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4984</w:t>
            </w:r>
          </w:p>
        </w:tc>
      </w:tr>
      <w:tr>
        <w:trPr>
          <w:trHeight w:val="5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4984</w:t>
            </w:r>
          </w:p>
        </w:tc>
      </w:tr>
      <w:tr>
        <w:trPr>
          <w:trHeight w:val="102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4984</w:t>
            </w:r>
          </w:p>
        </w:tc>
      </w:tr>
      <w:tr>
        <w:trPr>
          <w:trHeight w:val="102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95400</w:t>
            </w:r>
          </w:p>
        </w:tc>
      </w:tr>
      <w:tr>
        <w:trPr>
          <w:trHeight w:val="75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43984</w:t>
            </w:r>
          </w:p>
        </w:tc>
      </w:tr>
      <w:tr>
        <w:trPr>
          <w:trHeight w:val="129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43984</w:t>
            </w:r>
          </w:p>
        </w:tc>
      </w:tr>
      <w:tr>
        <w:trPr>
          <w:trHeight w:val="69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31996</w:t>
            </w:r>
          </w:p>
        </w:tc>
      </w:tr>
      <w:tr>
        <w:trPr>
          <w:trHeight w:val="12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31996</w:t>
            </w:r>
          </w:p>
        </w:tc>
      </w:tr>
      <w:tr>
        <w:trPr>
          <w:trHeight w:val="6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19420</w:t>
            </w:r>
          </w:p>
        </w:tc>
      </w:tr>
      <w:tr>
        <w:trPr>
          <w:trHeight w:val="3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19420</w:t>
            </w:r>
          </w:p>
        </w:tc>
      </w:tr>
      <w:tr>
        <w:trPr>
          <w:trHeight w:val="70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5864</w:t>
            </w:r>
          </w:p>
        </w:tc>
      </w:tr>
      <w:tr>
        <w:trPr>
          <w:trHeight w:val="6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5864</w:t>
            </w:r>
          </w:p>
        </w:tc>
      </w:tr>
      <w:tr>
        <w:trPr>
          <w:trHeight w:val="9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5864</w:t>
            </w:r>
          </w:p>
        </w:tc>
      </w:tr>
      <w:tr>
        <w:trPr>
          <w:trHeight w:val="9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5864</w:t>
            </w:r>
          </w:p>
        </w:tc>
      </w:tr>
      <w:tr>
        <w:trPr>
          <w:trHeight w:val="34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19582</w:t>
            </w:r>
          </w:p>
        </w:tc>
      </w:tr>
      <w:tr>
        <w:trPr>
          <w:trHeight w:val="37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19582</w:t>
            </w:r>
          </w:p>
        </w:tc>
      </w:tr>
      <w:tr>
        <w:trPr>
          <w:trHeight w:val="8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19582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19582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20716</w:t>
            </w:r>
          </w:p>
        </w:tc>
      </w:tr>
      <w:tr>
        <w:trPr>
          <w:trHeight w:val="6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3838</w:t>
            </w:r>
          </w:p>
        </w:tc>
      </w:tr>
      <w:tr>
        <w:trPr>
          <w:trHeight w:val="57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3838</w:t>
            </w:r>
          </w:p>
        </w:tc>
      </w:tr>
      <w:tr>
        <w:trPr>
          <w:trHeight w:val="94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3838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16878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</w:t>
            </w:r>
          </w:p>
        </w:tc>
      </w:tr>
      <w:tr>
        <w:trPr>
          <w:trHeight w:val="67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</w:t>
            </w:r>
          </w:p>
        </w:tc>
      </w:tr>
      <w:tr>
        <w:trPr>
          <w:trHeight w:val="87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4755</w:t>
            </w:r>
          </w:p>
        </w:tc>
      </w:tr>
      <w:tr>
        <w:trPr>
          <w:trHeight w:val="105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4755</w:t>
            </w:r>
          </w:p>
        </w:tc>
      </w:tr>
      <w:tr>
        <w:trPr>
          <w:trHeight w:val="5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6969</w:t>
            </w:r>
          </w:p>
        </w:tc>
      </w:tr>
      <w:tr>
        <w:trPr>
          <w:trHeight w:val="5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6969</w:t>
            </w:r>
          </w:p>
        </w:tc>
      </w:tr>
      <w:tr>
        <w:trPr>
          <w:trHeight w:val="3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53313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53313</w:t>
            </w:r>
          </w:p>
        </w:tc>
      </w:tr>
      <w:tr>
        <w:trPr>
          <w:trHeight w:val="67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53313</w:t>
            </w:r>
          </w:p>
        </w:tc>
      </w:tr>
      <w:tr>
        <w:trPr>
          <w:trHeight w:val="72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 недоиспользованных) целевых трансфертов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9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53303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</w:t>
            </w:r>
          </w:p>
        </w:tc>
      </w:tr>
      <w:tr>
        <w:trPr>
          <w:trHeight w:val="5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</w:t>
            </w:r>
          </w:p>
        </w:tc>
      </w:tr>
      <w:tr>
        <w:trPr>
          <w:trHeight w:val="94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-21115</w:t>
            </w:r>
          </w:p>
        </w:tc>
      </w:tr>
      <w:tr>
        <w:trPr>
          <w:trHeight w:val="6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21115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26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апреля 2010 года N 263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N 231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 на 2010 год аппарата акима поселка Киевка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9"/>
        <w:gridCol w:w="719"/>
        <w:gridCol w:w="820"/>
        <w:gridCol w:w="820"/>
        <w:gridCol w:w="8911"/>
        <w:gridCol w:w="2011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4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47431</w:t>
            </w:r>
          </w:p>
        </w:tc>
      </w:tr>
      <w:tr>
        <w:trPr>
          <w:trHeight w:val="39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12189</w:t>
            </w:r>
          </w:p>
        </w:tc>
      </w:tr>
      <w:tr>
        <w:trPr>
          <w:trHeight w:val="9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12189</w:t>
            </w:r>
          </w:p>
        </w:tc>
      </w:tr>
      <w:tr>
        <w:trPr>
          <w:trHeight w:val="9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12189</w:t>
            </w:r>
          </w:p>
        </w:tc>
      </w:tr>
      <w:tr>
        <w:trPr>
          <w:trHeight w:val="106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12189</w:t>
            </w:r>
          </w:p>
        </w:tc>
      </w:tr>
      <w:tr>
        <w:trPr>
          <w:trHeight w:val="30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5118</w:t>
            </w:r>
          </w:p>
        </w:tc>
      </w:tr>
      <w:tr>
        <w:trPr>
          <w:trHeight w:val="30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5118</w:t>
            </w:r>
          </w:p>
        </w:tc>
      </w:tr>
      <w:tr>
        <w:trPr>
          <w:trHeight w:val="9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5118</w:t>
            </w:r>
          </w:p>
        </w:tc>
      </w:tr>
      <w:tr>
        <w:trPr>
          <w:trHeight w:val="30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</w:t>
            </w:r>
          </w:p>
        </w:tc>
      </w:tr>
      <w:tr>
        <w:trPr>
          <w:trHeight w:val="57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</w:tr>
      <w:tr>
        <w:trPr>
          <w:trHeight w:val="108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30124</w:t>
            </w:r>
          </w:p>
        </w:tc>
      </w:tr>
      <w:tr>
        <w:trPr>
          <w:trHeight w:val="10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30124</w:t>
            </w:r>
          </w:p>
        </w:tc>
      </w:tr>
      <w:tr>
        <w:trPr>
          <w:trHeight w:val="10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30124</w:t>
            </w:r>
          </w:p>
        </w:tc>
      </w:tr>
      <w:tr>
        <w:trPr>
          <w:trHeight w:val="12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26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апреля 2010 года N 263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N 231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 на 2010 год аппарата акима поселка Шубаркуль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9"/>
        <w:gridCol w:w="759"/>
        <w:gridCol w:w="820"/>
        <w:gridCol w:w="820"/>
        <w:gridCol w:w="8851"/>
        <w:gridCol w:w="2031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34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7420</w:t>
            </w:r>
          </w:p>
        </w:tc>
      </w:tr>
      <w:tr>
        <w:trPr>
          <w:trHeight w:val="39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6294</w:t>
            </w:r>
          </w:p>
        </w:tc>
      </w:tr>
      <w:tr>
        <w:trPr>
          <w:trHeight w:val="9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6294</w:t>
            </w:r>
          </w:p>
        </w:tc>
      </w:tr>
      <w:tr>
        <w:trPr>
          <w:trHeight w:val="9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6294</w:t>
            </w:r>
          </w:p>
        </w:tc>
      </w:tr>
      <w:tr>
        <w:trPr>
          <w:trHeight w:val="76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6294</w:t>
            </w:r>
          </w:p>
        </w:tc>
      </w:tr>
      <w:tr>
        <w:trPr>
          <w:trHeight w:val="30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</w:p>
        </w:tc>
      </w:tr>
      <w:tr>
        <w:trPr>
          <w:trHeight w:val="30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</w:p>
        </w:tc>
      </w:tr>
      <w:tr>
        <w:trPr>
          <w:trHeight w:val="9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</w:p>
        </w:tc>
      </w:tr>
      <w:tr>
        <w:trPr>
          <w:trHeight w:val="30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</w:p>
        </w:tc>
      </w:tr>
      <w:tr>
        <w:trPr>
          <w:trHeight w:val="10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9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9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7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26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апреля 2010 года N 263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N 231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 на 2010 год аппарата акима села Пржевальское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9"/>
        <w:gridCol w:w="719"/>
        <w:gridCol w:w="840"/>
        <w:gridCol w:w="820"/>
        <w:gridCol w:w="8830"/>
        <w:gridCol w:w="205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43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9046</w:t>
            </w:r>
          </w:p>
        </w:tc>
      </w:tr>
      <w:tr>
        <w:trPr>
          <w:trHeight w:val="39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5672</w:t>
            </w:r>
          </w:p>
        </w:tc>
      </w:tr>
      <w:tr>
        <w:trPr>
          <w:trHeight w:val="9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5672</w:t>
            </w:r>
          </w:p>
        </w:tc>
      </w:tr>
      <w:tr>
        <w:trPr>
          <w:trHeight w:val="9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5672</w:t>
            </w:r>
          </w:p>
        </w:tc>
      </w:tr>
      <w:tr>
        <w:trPr>
          <w:trHeight w:val="9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5672</w:t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9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100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</w:t>
            </w:r>
          </w:p>
        </w:tc>
      </w:tr>
      <w:tr>
        <w:trPr>
          <w:trHeight w:val="103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</w:t>
            </w:r>
          </w:p>
        </w:tc>
      </w:tr>
      <w:tr>
        <w:trPr>
          <w:trHeight w:val="103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</w:t>
            </w:r>
          </w:p>
        </w:tc>
      </w:tr>
      <w:tr>
        <w:trPr>
          <w:trHeight w:val="12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26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апреля 2010 года N 263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N 231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 на 2010 год аппарата акима села Тассуат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"/>
        <w:gridCol w:w="742"/>
        <w:gridCol w:w="844"/>
        <w:gridCol w:w="783"/>
        <w:gridCol w:w="8869"/>
        <w:gridCol w:w="208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43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6670</w:t>
            </w:r>
          </w:p>
        </w:tc>
      </w:tr>
      <w:tr>
        <w:trPr>
          <w:trHeight w:val="39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6286</w:t>
            </w:r>
          </w:p>
        </w:tc>
      </w:tr>
      <w:tr>
        <w:trPr>
          <w:trHeight w:val="9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6286</w:t>
            </w:r>
          </w:p>
        </w:tc>
      </w:tr>
      <w:tr>
        <w:trPr>
          <w:trHeight w:val="9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6286</w:t>
            </w:r>
          </w:p>
        </w:tc>
      </w:tr>
      <w:tr>
        <w:trPr>
          <w:trHeight w:val="106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6286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9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26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апреля 2010 года N 263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N 231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 на 2010 год аппарата акима села Майоровка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717"/>
        <w:gridCol w:w="797"/>
        <w:gridCol w:w="797"/>
        <w:gridCol w:w="8826"/>
        <w:gridCol w:w="2106"/>
      </w:tblGrid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43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5471</w:t>
            </w:r>
          </w:p>
        </w:tc>
      </w:tr>
      <w:tr>
        <w:trPr>
          <w:trHeight w:val="39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</w:t>
            </w:r>
          </w:p>
        </w:tc>
      </w:tr>
      <w:tr>
        <w:trPr>
          <w:trHeight w:val="9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</w:t>
            </w:r>
          </w:p>
        </w:tc>
      </w:tr>
      <w:tr>
        <w:trPr>
          <w:trHeight w:val="9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</w:t>
            </w:r>
          </w:p>
        </w:tc>
      </w:tr>
      <w:tr>
        <w:trPr>
          <w:trHeight w:val="106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</w:tr>
      <w:tr>
        <w:trPr>
          <w:trHeight w:val="9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26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апреля 2010 года N 263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N 231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 на 2010 год аппарата акима села Шахтер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717"/>
        <w:gridCol w:w="777"/>
        <w:gridCol w:w="777"/>
        <w:gridCol w:w="8826"/>
        <w:gridCol w:w="2146"/>
      </w:tblGrid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43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6917</w:t>
            </w:r>
          </w:p>
        </w:tc>
      </w:tr>
      <w:tr>
        <w:trPr>
          <w:trHeight w:val="39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6034</w:t>
            </w:r>
          </w:p>
        </w:tc>
      </w:tr>
      <w:tr>
        <w:trPr>
          <w:trHeight w:val="9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6034</w:t>
            </w:r>
          </w:p>
        </w:tc>
      </w:tr>
      <w:tr>
        <w:trPr>
          <w:trHeight w:val="9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6034</w:t>
            </w:r>
          </w:p>
        </w:tc>
      </w:tr>
      <w:tr>
        <w:trPr>
          <w:trHeight w:val="106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6034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</w:p>
        </w:tc>
      </w:tr>
      <w:tr>
        <w:trPr>
          <w:trHeight w:val="9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26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апреля 2010 года N 263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N 231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 на 2010 год аппарата акима села Изенда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718"/>
        <w:gridCol w:w="819"/>
        <w:gridCol w:w="798"/>
        <w:gridCol w:w="8717"/>
        <w:gridCol w:w="2190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43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7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6638</w:t>
            </w:r>
          </w:p>
        </w:tc>
      </w:tr>
      <w:tr>
        <w:trPr>
          <w:trHeight w:val="39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5828</w:t>
            </w:r>
          </w:p>
        </w:tc>
      </w:tr>
      <w:tr>
        <w:trPr>
          <w:trHeight w:val="97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5828</w:t>
            </w:r>
          </w:p>
        </w:tc>
      </w:tr>
      <w:tr>
        <w:trPr>
          <w:trHeight w:val="97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5828</w:t>
            </w:r>
          </w:p>
        </w:tc>
      </w:tr>
      <w:tr>
        <w:trPr>
          <w:trHeight w:val="106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5828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67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94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69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9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26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апреля 2010 года N 263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N 231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 на 2010 год аппарата акима села Ахметауыл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717"/>
        <w:gridCol w:w="858"/>
        <w:gridCol w:w="797"/>
        <w:gridCol w:w="8684"/>
        <w:gridCol w:w="2187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43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6282</w:t>
            </w:r>
          </w:p>
        </w:tc>
      </w:tr>
      <w:tr>
        <w:trPr>
          <w:trHeight w:val="39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5989</w:t>
            </w:r>
          </w:p>
        </w:tc>
      </w:tr>
      <w:tr>
        <w:trPr>
          <w:trHeight w:val="9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5989</w:t>
            </w:r>
          </w:p>
        </w:tc>
      </w:tr>
      <w:tr>
        <w:trPr>
          <w:trHeight w:val="9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5989</w:t>
            </w:r>
          </w:p>
        </w:tc>
      </w:tr>
      <w:tr>
        <w:trPr>
          <w:trHeight w:val="106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5989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</w:tr>
      <w:tr>
        <w:trPr>
          <w:trHeight w:val="9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26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апреля 2010 года N 263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N 231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 на 2010 год аппарата акима села Куланотпес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9"/>
        <w:gridCol w:w="699"/>
        <w:gridCol w:w="779"/>
        <w:gridCol w:w="800"/>
        <w:gridCol w:w="8770"/>
        <w:gridCol w:w="2213"/>
      </w:tblGrid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43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5829</w:t>
            </w:r>
          </w:p>
        </w:tc>
      </w:tr>
      <w:tr>
        <w:trPr>
          <w:trHeight w:val="39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4141</w:t>
            </w:r>
          </w:p>
        </w:tc>
      </w:tr>
      <w:tr>
        <w:trPr>
          <w:trHeight w:val="8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4141</w:t>
            </w:r>
          </w:p>
        </w:tc>
      </w:tr>
      <w:tr>
        <w:trPr>
          <w:trHeight w:val="9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4141</w:t>
            </w:r>
          </w:p>
        </w:tc>
      </w:tr>
      <w:tr>
        <w:trPr>
          <w:trHeight w:val="106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4141</w:t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</w:t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</w:t>
            </w:r>
          </w:p>
        </w:tc>
      </w:tr>
      <w:tr>
        <w:trPr>
          <w:trHeight w:val="70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</w:t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</w:t>
            </w:r>
          </w:p>
        </w:tc>
      </w:tr>
      <w:tr>
        <w:trPr>
          <w:trHeight w:val="106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03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2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26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апреля 2010 года N 263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N 231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 на 2010 год аппарата акима села Жараспай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9"/>
        <w:gridCol w:w="658"/>
        <w:gridCol w:w="779"/>
        <w:gridCol w:w="779"/>
        <w:gridCol w:w="8811"/>
        <w:gridCol w:w="2234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48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7095</w:t>
            </w:r>
          </w:p>
        </w:tc>
      </w:tr>
      <w:tr>
        <w:trPr>
          <w:trHeight w:val="39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5357</w:t>
            </w:r>
          </w:p>
        </w:tc>
      </w:tr>
      <w:tr>
        <w:trPr>
          <w:trHeight w:val="9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5357</w:t>
            </w:r>
          </w:p>
        </w:tc>
      </w:tr>
      <w:tr>
        <w:trPr>
          <w:trHeight w:val="9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5357</w:t>
            </w:r>
          </w:p>
        </w:tc>
      </w:tr>
      <w:tr>
        <w:trPr>
          <w:trHeight w:val="106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5357</w:t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</w:t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</w:t>
            </w:r>
          </w:p>
        </w:tc>
      </w:tr>
      <w:tr>
        <w:trPr>
          <w:trHeight w:val="9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</w:t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26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апреля 2010 года N 263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N 231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 на 2010 год аппарата акима села Кобетей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9"/>
        <w:gridCol w:w="719"/>
        <w:gridCol w:w="840"/>
        <w:gridCol w:w="820"/>
        <w:gridCol w:w="8629"/>
        <w:gridCol w:w="225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43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6295</w:t>
            </w:r>
          </w:p>
        </w:tc>
      </w:tr>
      <w:tr>
        <w:trPr>
          <w:trHeight w:val="39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5902</w:t>
            </w:r>
          </w:p>
        </w:tc>
      </w:tr>
      <w:tr>
        <w:trPr>
          <w:trHeight w:val="9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5902</w:t>
            </w:r>
          </w:p>
        </w:tc>
      </w:tr>
      <w:tr>
        <w:trPr>
          <w:trHeight w:val="9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5902</w:t>
            </w:r>
          </w:p>
        </w:tc>
      </w:tr>
      <w:tr>
        <w:trPr>
          <w:trHeight w:val="106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5902</w:t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</w:tr>
      <w:tr>
        <w:trPr>
          <w:trHeight w:val="9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26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апреля 2010 года N 263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N 231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 на 2010 год аппарата акима села Балыктыкуль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9"/>
        <w:gridCol w:w="719"/>
        <w:gridCol w:w="840"/>
        <w:gridCol w:w="800"/>
        <w:gridCol w:w="8628"/>
        <w:gridCol w:w="2274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43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5753</w:t>
            </w:r>
          </w:p>
        </w:tc>
      </w:tr>
      <w:tr>
        <w:trPr>
          <w:trHeight w:val="39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5721</w:t>
            </w:r>
          </w:p>
        </w:tc>
      </w:tr>
      <w:tr>
        <w:trPr>
          <w:trHeight w:val="9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5721</w:t>
            </w:r>
          </w:p>
        </w:tc>
      </w:tr>
      <w:tr>
        <w:trPr>
          <w:trHeight w:val="9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5721</w:t>
            </w:r>
          </w:p>
        </w:tc>
      </w:tr>
      <w:tr>
        <w:trPr>
          <w:trHeight w:val="106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5721</w:t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9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26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апреля 2010 года N 263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N 231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 на 2010 год аппарата акима села Акмешит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9"/>
        <w:gridCol w:w="719"/>
        <w:gridCol w:w="840"/>
        <w:gridCol w:w="800"/>
        <w:gridCol w:w="8608"/>
        <w:gridCol w:w="2294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43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6305</w:t>
            </w:r>
          </w:p>
        </w:tc>
      </w:tr>
      <w:tr>
        <w:trPr>
          <w:trHeight w:val="39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6043</w:t>
            </w:r>
          </w:p>
        </w:tc>
      </w:tr>
      <w:tr>
        <w:trPr>
          <w:trHeight w:val="9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6043</w:t>
            </w:r>
          </w:p>
        </w:tc>
      </w:tr>
      <w:tr>
        <w:trPr>
          <w:trHeight w:val="9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6043</w:t>
            </w:r>
          </w:p>
        </w:tc>
      </w:tr>
      <w:tr>
        <w:trPr>
          <w:trHeight w:val="106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6043</w:t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9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26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апреля 2010 года N 263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N 231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 на 2010 год аппарата акима села Байтуган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9"/>
        <w:gridCol w:w="719"/>
        <w:gridCol w:w="820"/>
        <w:gridCol w:w="800"/>
        <w:gridCol w:w="8608"/>
        <w:gridCol w:w="2314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43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7882</w:t>
            </w:r>
          </w:p>
        </w:tc>
      </w:tr>
      <w:tr>
        <w:trPr>
          <w:trHeight w:val="39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6165</w:t>
            </w:r>
          </w:p>
        </w:tc>
      </w:tr>
      <w:tr>
        <w:trPr>
          <w:trHeight w:val="9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6165</w:t>
            </w:r>
          </w:p>
        </w:tc>
      </w:tr>
      <w:tr>
        <w:trPr>
          <w:trHeight w:val="9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6165</w:t>
            </w:r>
          </w:p>
        </w:tc>
      </w:tr>
      <w:tr>
        <w:trPr>
          <w:trHeight w:val="106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6165</w:t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9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26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апреля 2010 года N 263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N 231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 на 2010 год аппарата акима аула имени Карима Мынбаева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1"/>
        <w:gridCol w:w="710"/>
        <w:gridCol w:w="832"/>
        <w:gridCol w:w="773"/>
        <w:gridCol w:w="8609"/>
        <w:gridCol w:w="2325"/>
      </w:tblGrid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43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6889</w:t>
            </w:r>
          </w:p>
        </w:tc>
      </w:tr>
      <w:tr>
        <w:trPr>
          <w:trHeight w:val="39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6258</w:t>
            </w:r>
          </w:p>
        </w:tc>
      </w:tr>
      <w:tr>
        <w:trPr>
          <w:trHeight w:val="9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6258</w:t>
            </w:r>
          </w:p>
        </w:tc>
      </w:tr>
      <w:tr>
        <w:trPr>
          <w:trHeight w:val="9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6258</w:t>
            </w:r>
          </w:p>
        </w:tc>
      </w:tr>
      <w:tr>
        <w:trPr>
          <w:trHeight w:val="106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6258</w:t>
            </w:r>
          </w:p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</w:p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</w:p>
        </w:tc>
      </w:tr>
      <w:tr>
        <w:trPr>
          <w:trHeight w:val="9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</w:p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26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апреля 2010 года N 263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N 231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 на 2010 год аппарата акима села Кертенды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9"/>
        <w:gridCol w:w="759"/>
        <w:gridCol w:w="840"/>
        <w:gridCol w:w="779"/>
        <w:gridCol w:w="8488"/>
        <w:gridCol w:w="2355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43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7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7495</w:t>
            </w:r>
          </w:p>
        </w:tc>
      </w:tr>
      <w:tr>
        <w:trPr>
          <w:trHeight w:val="39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5709</w:t>
            </w:r>
          </w:p>
        </w:tc>
      </w:tr>
      <w:tr>
        <w:trPr>
          <w:trHeight w:val="97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5709</w:t>
            </w:r>
          </w:p>
        </w:tc>
      </w:tr>
      <w:tr>
        <w:trPr>
          <w:trHeight w:val="97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5709</w:t>
            </w:r>
          </w:p>
        </w:tc>
      </w:tr>
      <w:tr>
        <w:trPr>
          <w:trHeight w:val="106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5709</w:t>
            </w:r>
          </w:p>
        </w:tc>
      </w:tr>
      <w:tr>
        <w:trPr>
          <w:trHeight w:val="30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</w:t>
            </w:r>
          </w:p>
        </w:tc>
      </w:tr>
      <w:tr>
        <w:trPr>
          <w:trHeight w:val="30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</w:t>
            </w:r>
          </w:p>
        </w:tc>
      </w:tr>
      <w:tr>
        <w:trPr>
          <w:trHeight w:val="9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</w:t>
            </w:r>
          </w:p>
        </w:tc>
      </w:tr>
      <w:tr>
        <w:trPr>
          <w:trHeight w:val="30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30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26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апреля 2010 года N 263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N 231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 на 2010 год аппарата акима села Заречное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717"/>
        <w:gridCol w:w="878"/>
        <w:gridCol w:w="837"/>
        <w:gridCol w:w="8504"/>
        <w:gridCol w:w="2307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43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11796</w:t>
            </w:r>
          </w:p>
        </w:tc>
      </w:tr>
      <w:tr>
        <w:trPr>
          <w:trHeight w:val="39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6368</w:t>
            </w:r>
          </w:p>
        </w:tc>
      </w:tr>
      <w:tr>
        <w:trPr>
          <w:trHeight w:val="84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6368</w:t>
            </w:r>
          </w:p>
        </w:tc>
      </w:tr>
      <w:tr>
        <w:trPr>
          <w:trHeight w:val="7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6368</w:t>
            </w:r>
          </w:p>
        </w:tc>
      </w:tr>
      <w:tr>
        <w:trPr>
          <w:trHeight w:val="78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6368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9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0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9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5104</w:t>
            </w:r>
          </w:p>
        </w:tc>
      </w:tr>
      <w:tr>
        <w:trPr>
          <w:trHeight w:val="82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5104</w:t>
            </w:r>
          </w:p>
        </w:tc>
      </w:tr>
      <w:tr>
        <w:trPr>
          <w:trHeight w:val="88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5104</w:t>
            </w:r>
          </w:p>
        </w:tc>
      </w:tr>
      <w:tr>
        <w:trPr>
          <w:trHeight w:val="12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26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апреля 2010 года N 263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N 231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 на 2010 год аппарата акима села Щербаковское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0"/>
        <w:gridCol w:w="709"/>
        <w:gridCol w:w="812"/>
        <w:gridCol w:w="832"/>
        <w:gridCol w:w="8578"/>
        <w:gridCol w:w="2319"/>
      </w:tblGrid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43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6614</w:t>
            </w:r>
          </w:p>
        </w:tc>
      </w:tr>
      <w:tr>
        <w:trPr>
          <w:trHeight w:val="39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6361</w:t>
            </w:r>
          </w:p>
        </w:tc>
      </w:tr>
      <w:tr>
        <w:trPr>
          <w:trHeight w:val="76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6361</w:t>
            </w:r>
          </w:p>
        </w:tc>
      </w:tr>
      <w:tr>
        <w:trPr>
          <w:trHeight w:val="9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6361</w:t>
            </w:r>
          </w:p>
        </w:tc>
      </w:tr>
      <w:tr>
        <w:trPr>
          <w:trHeight w:val="9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6361</w:t>
            </w:r>
          </w:p>
        </w:tc>
      </w:tr>
      <w:tr>
        <w:trPr>
          <w:trHeight w:val="3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</w:tr>
      <w:tr>
        <w:trPr>
          <w:trHeight w:val="3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</w:tr>
      <w:tr>
        <w:trPr>
          <w:trHeight w:val="9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</w:tr>
      <w:tr>
        <w:trPr>
          <w:trHeight w:val="3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26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апреля 2010 года N 263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N 231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 на 2010 год аппарата акима села Карой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9"/>
        <w:gridCol w:w="719"/>
        <w:gridCol w:w="820"/>
        <w:gridCol w:w="820"/>
        <w:gridCol w:w="8548"/>
        <w:gridCol w:w="2334"/>
      </w:tblGrid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43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9687</w:t>
            </w:r>
          </w:p>
        </w:tc>
      </w:tr>
      <w:tr>
        <w:trPr>
          <w:trHeight w:val="39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5198</w:t>
            </w:r>
          </w:p>
        </w:tc>
      </w:tr>
      <w:tr>
        <w:trPr>
          <w:trHeight w:val="76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5198</w:t>
            </w:r>
          </w:p>
        </w:tc>
      </w:tr>
      <w:tr>
        <w:trPr>
          <w:trHeight w:val="9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5198</w:t>
            </w:r>
          </w:p>
        </w:tc>
      </w:tr>
      <w:tr>
        <w:trPr>
          <w:trHeight w:val="8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5198</w:t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9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11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</w:t>
            </w:r>
          </w:p>
        </w:tc>
      </w:tr>
      <w:tr>
        <w:trPr>
          <w:trHeight w:val="103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</w:t>
            </w:r>
          </w:p>
        </w:tc>
      </w:tr>
      <w:tr>
        <w:trPr>
          <w:trHeight w:val="103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</w:t>
            </w:r>
          </w:p>
        </w:tc>
      </w:tr>
      <w:tr>
        <w:trPr>
          <w:trHeight w:val="12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26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апреля 2010 года N 263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N 231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 на 2010 год аппарата акима села Соналы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718"/>
        <w:gridCol w:w="798"/>
        <w:gridCol w:w="778"/>
        <w:gridCol w:w="8698"/>
        <w:gridCol w:w="2270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43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7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5616</w:t>
            </w:r>
          </w:p>
        </w:tc>
      </w:tr>
      <w:tr>
        <w:trPr>
          <w:trHeight w:val="39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5603</w:t>
            </w:r>
          </w:p>
        </w:tc>
      </w:tr>
      <w:tr>
        <w:trPr>
          <w:trHeight w:val="97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5603</w:t>
            </w:r>
          </w:p>
        </w:tc>
      </w:tr>
      <w:tr>
        <w:trPr>
          <w:trHeight w:val="97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5603</w:t>
            </w:r>
          </w:p>
        </w:tc>
      </w:tr>
      <w:tr>
        <w:trPr>
          <w:trHeight w:val="106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5603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9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26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апреля 2010 года N 263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N 231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 на 2010 год аппарат акима села Баршино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0"/>
        <w:gridCol w:w="710"/>
        <w:gridCol w:w="831"/>
        <w:gridCol w:w="851"/>
        <w:gridCol w:w="8577"/>
        <w:gridCol w:w="2281"/>
      </w:tblGrid>
      <w:tr>
        <w:trPr>
          <w:trHeight w:val="5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43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10304</w:t>
            </w:r>
          </w:p>
        </w:tc>
      </w:tr>
      <w:tr>
        <w:trPr>
          <w:trHeight w:val="39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9756</w:t>
            </w:r>
          </w:p>
        </w:tc>
      </w:tr>
      <w:tr>
        <w:trPr>
          <w:trHeight w:val="9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9756</w:t>
            </w:r>
          </w:p>
        </w:tc>
      </w:tr>
      <w:tr>
        <w:trPr>
          <w:trHeight w:val="9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9756</w:t>
            </w:r>
          </w:p>
        </w:tc>
      </w:tr>
      <w:tr>
        <w:trPr>
          <w:trHeight w:val="106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9756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</w:tr>
      <w:tr>
        <w:trPr>
          <w:trHeight w:val="6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</w:tr>
      <w:tr>
        <w:trPr>
          <w:trHeight w:val="94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</w:tr>
      <w:tr>
        <w:trPr>
          <w:trHeight w:val="69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</w:tr>
      <w:tr>
        <w:trPr>
          <w:trHeight w:val="3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</w:tr>
      <w:tr>
        <w:trPr>
          <w:trHeight w:val="3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</w:tr>
      <w:tr>
        <w:trPr>
          <w:trHeight w:val="9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</w:tr>
      <w:tr>
        <w:trPr>
          <w:trHeight w:val="3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26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апреля 2010 года N 263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N 231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 на 2010 год аппарата акима села Жанбобек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9"/>
        <w:gridCol w:w="719"/>
        <w:gridCol w:w="820"/>
        <w:gridCol w:w="779"/>
        <w:gridCol w:w="8629"/>
        <w:gridCol w:w="2314"/>
      </w:tblGrid>
      <w:tr>
        <w:trPr>
          <w:trHeight w:val="5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43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6081</w:t>
            </w:r>
          </w:p>
        </w:tc>
      </w:tr>
      <w:tr>
        <w:trPr>
          <w:trHeight w:val="39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5474</w:t>
            </w:r>
          </w:p>
        </w:tc>
      </w:tr>
      <w:tr>
        <w:trPr>
          <w:trHeight w:val="9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5474</w:t>
            </w:r>
          </w:p>
        </w:tc>
      </w:tr>
      <w:tr>
        <w:trPr>
          <w:trHeight w:val="9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5474</w:t>
            </w:r>
          </w:p>
        </w:tc>
      </w:tr>
      <w:tr>
        <w:trPr>
          <w:trHeight w:val="106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5474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6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9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69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129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03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03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2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26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апреля 2010 года N 263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N 231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 на 2010 год аппарата акима села Куланутпес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9"/>
        <w:gridCol w:w="719"/>
        <w:gridCol w:w="779"/>
        <w:gridCol w:w="779"/>
        <w:gridCol w:w="8650"/>
        <w:gridCol w:w="2334"/>
      </w:tblGrid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43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6082</w:t>
            </w:r>
          </w:p>
        </w:tc>
      </w:tr>
      <w:tr>
        <w:trPr>
          <w:trHeight w:val="39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5627</w:t>
            </w:r>
          </w:p>
        </w:tc>
      </w:tr>
      <w:tr>
        <w:trPr>
          <w:trHeight w:val="9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5627</w:t>
            </w:r>
          </w:p>
        </w:tc>
      </w:tr>
      <w:tr>
        <w:trPr>
          <w:trHeight w:val="9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5627</w:t>
            </w:r>
          </w:p>
        </w:tc>
      </w:tr>
      <w:tr>
        <w:trPr>
          <w:trHeight w:val="106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5627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</w:tr>
      <w:tr>
        <w:trPr>
          <w:trHeight w:val="6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</w:tr>
      <w:tr>
        <w:trPr>
          <w:trHeight w:val="9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</w:tr>
      <w:tr>
        <w:trPr>
          <w:trHeight w:val="69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9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26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апреля 2010 года N 263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N 231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 на 2010 год аппарата акима села Ткенекты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3"/>
        <w:gridCol w:w="723"/>
        <w:gridCol w:w="784"/>
        <w:gridCol w:w="804"/>
        <w:gridCol w:w="8578"/>
        <w:gridCol w:w="2368"/>
      </w:tblGrid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43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7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5773</w:t>
            </w:r>
          </w:p>
        </w:tc>
      </w:tr>
      <w:tr>
        <w:trPr>
          <w:trHeight w:val="39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</w:t>
            </w:r>
          </w:p>
        </w:tc>
      </w:tr>
      <w:tr>
        <w:trPr>
          <w:trHeight w:val="97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</w:t>
            </w:r>
          </w:p>
        </w:tc>
      </w:tr>
      <w:tr>
        <w:trPr>
          <w:trHeight w:val="97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</w:t>
            </w:r>
          </w:p>
        </w:tc>
      </w:tr>
      <w:tr>
        <w:trPr>
          <w:trHeight w:val="106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</w:t>
            </w:r>
          </w:p>
        </w:tc>
      </w:tr>
      <w:tr>
        <w:trPr>
          <w:trHeight w:val="3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67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94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69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26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апреля 2010 года N 263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30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22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N 231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 на 2010 год аппарата акима села Талдысай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717"/>
        <w:gridCol w:w="837"/>
        <w:gridCol w:w="817"/>
        <w:gridCol w:w="8544"/>
        <w:gridCol w:w="2348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43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</w:t>
            </w:r>
          </w:p>
        </w:tc>
      </w:tr>
      <w:tr>
        <w:trPr>
          <w:trHeight w:val="39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</w:t>
            </w:r>
          </w:p>
        </w:tc>
      </w:tr>
      <w:tr>
        <w:trPr>
          <w:trHeight w:val="9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</w:t>
            </w:r>
          </w:p>
        </w:tc>
      </w:tr>
      <w:tr>
        <w:trPr>
          <w:trHeight w:val="9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</w:t>
            </w:r>
          </w:p>
        </w:tc>
      </w:tr>
      <w:tr>
        <w:trPr>
          <w:trHeight w:val="106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</w:tr>
      <w:tr>
        <w:trPr>
          <w:trHeight w:val="67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</w:tr>
      <w:tr>
        <w:trPr>
          <w:trHeight w:val="9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</w:tr>
      <w:tr>
        <w:trPr>
          <w:trHeight w:val="69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