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9d10" w14:textId="3f89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дополнительных социальных рабочих мест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13 сентября 2010 года N 18/01. Зарегистрировано Управлением юстиции Нуринского района Карагандинской области 1 октября 2010 года N 8-14-128. Прекратило свое действие в связи с истечением срока, на которое было принято постановление - (письмо руководителя аппарата акима Нуринского района от 13 апреля 2011 года № 8-9/304)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срока, на которое было принято постановление - (письмо руководителя аппарата акима Нуринского района от 13.04.2011 № 8-9/304).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23 января 2001 года "О занятости населения", в целях обеспечения занятости безработных граждан относящихся к целевым группам, зарегистрированных в уполномоченном органе в порядке установленном законодательством Республики Казахстан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приложения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и индивидуальных предпринимателей Нуринского района, организующих дополнительные социальные рабочие места для 10 безработных граждан из целевых групп, сроком до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предприятиям заключить соответствующие договоры с отделом занятости и социальных программ Нуринского района на организацию дополнительных социальных рабочих мест в установленном порядке, а также осуществлять прием безработных на работу согласно индивидуальным трудовым договорам с указанием специальности, сроков и условий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занятости и социальных программ Нуринского района (Жупенова Гульнар Такуевна) направлять безработных лиц на дополнительные социальные рабочие места для временного трудоустройства, согласно заявленной предприятиями потребности в пределах установленного задания и средств, выделенных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финансов Нуринского района (Максутов Данияр Зарлыкович) осуществлять финансирование дополнительных социальных рабочих мест в 2010 году согласно предусмотренных бюджетных средств на эти цели в сумме 222000 (Двести двадцать две тысячи)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района Даутову Зару Ахметжановну.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N 10/05 от 19 июня 2009 года "Об организации дополнительных социальных рабочих мест на 2009 год" (зарегистрированное в Управлении юстиции Нуринского района Карагандинской области 8 июля 2009 года, регистрационный N 8-14-97)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Шайдаров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18/01 от 13 сентября 2010 года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предприятий и индивидуальных предпринимателей Нуринского района, организующих дополнительные социальные рабочие места: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8312"/>
        <w:gridCol w:w="3853"/>
      </w:tblGrid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и индивидуальных предпринимателей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социальных рабочих мест</w:t>
            </w:r>
          </w:p>
        </w:tc>
      </w:tr>
      <w:tr>
        <w:trPr>
          <w:trHeight w:val="72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"Индустриальный"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8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"Абильдина Галия Кудайбергеновна"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6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"Приб Анна Юрьевна"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