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9a805" w14:textId="bf9a8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перечня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Осакаровского района Карагандинской области от 21 апреля 2010 года N 10/03. Зарегистрировано Управлением юстиции Осакаровского района Карагандинской области 28 мая 2010 года N 8-15-123. Утратило силу постановлением акимата Осакаровского района Карагандинской области от 3 марта 2016 года N 11/02</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Осакаровского района Карагандинской области от 03.03.2016 N 11/02.</w:t>
      </w:r>
      <w:r>
        <w:br/>
      </w:r>
      <w:r>
        <w:rPr>
          <w:rFonts w:ascii="Times New Roman"/>
          <w:b w:val="false"/>
          <w:i w:val="false"/>
          <w:color w:val="000000"/>
          <w:sz w:val="28"/>
        </w:rPr>
        <w:t>
</w:t>
      </w:r>
      <w:r>
        <w:rPr>
          <w:rFonts w:ascii="Times New Roman"/>
          <w:b w:val="false"/>
          <w:i w:val="false"/>
          <w:color w:val="ff0000"/>
          <w:sz w:val="28"/>
        </w:rPr>
        <w:t xml:space="preserve">      Сноска. Заголовок - в редакции </w:t>
      </w:r>
      <w:r>
        <w:rPr>
          <w:rFonts w:ascii="Times New Roman"/>
          <w:b w:val="false"/>
          <w:i w:val="false"/>
          <w:color w:val="ff0000"/>
          <w:sz w:val="28"/>
        </w:rPr>
        <w:t>постановления</w:t>
      </w:r>
      <w:r>
        <w:rPr>
          <w:rFonts w:ascii="Times New Roman"/>
          <w:b w:val="false"/>
          <w:i w:val="false"/>
          <w:color w:val="ff0000"/>
          <w:sz w:val="28"/>
        </w:rPr>
        <w:t xml:space="preserve"> акимата Осакаровского района Карагандинской области от 20.06.2014 № 41/01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статьями 18</w:t>
      </w:r>
      <w:r>
        <w:rPr>
          <w:rFonts w:ascii="Times New Roman"/>
          <w:b w:val="false"/>
          <w:i w:val="false"/>
          <w:color w:val="000000"/>
          <w:sz w:val="28"/>
        </w:rPr>
        <w:t xml:space="preserve"> и </w:t>
      </w:r>
      <w:r>
        <w:rPr>
          <w:rFonts w:ascii="Times New Roman"/>
          <w:b w:val="false"/>
          <w:i w:val="false"/>
          <w:color w:val="000000"/>
          <w:sz w:val="28"/>
        </w:rPr>
        <w:t>238</w:t>
      </w:r>
      <w:r>
        <w:rPr>
          <w:rFonts w:ascii="Times New Roman"/>
          <w:b w:val="false"/>
          <w:i w:val="false"/>
          <w:color w:val="000000"/>
          <w:sz w:val="28"/>
        </w:rPr>
        <w:t xml:space="preserve"> Трудового кодекса Республики Казахстан от 15 мая 2007 года 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1. Определить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 согласно приложению к настоящему постановлению.</w:t>
      </w:r>
      <w:r>
        <w:br/>
      </w:r>
      <w:r>
        <w:rPr>
          <w:rFonts w:ascii="Times New Roman"/>
          <w:b w:val="false"/>
          <w:i w:val="false"/>
          <w:color w:val="000000"/>
          <w:sz w:val="28"/>
        </w:rPr>
        <w:t>
</w:t>
      </w:r>
      <w:r>
        <w:rPr>
          <w:rFonts w:ascii="Times New Roman"/>
          <w:b w:val="false"/>
          <w:i w:val="false"/>
          <w:color w:val="ff0000"/>
          <w:sz w:val="28"/>
        </w:rPr>
        <w:t xml:space="preserve">      Сноска. Пункт 1 - в редакции </w:t>
      </w:r>
      <w:r>
        <w:rPr>
          <w:rFonts w:ascii="Times New Roman"/>
          <w:b w:val="false"/>
          <w:i w:val="false"/>
          <w:color w:val="ff0000"/>
          <w:sz w:val="28"/>
        </w:rPr>
        <w:t>постановления</w:t>
      </w:r>
      <w:r>
        <w:rPr>
          <w:rFonts w:ascii="Times New Roman"/>
          <w:b w:val="false"/>
          <w:i w:val="false"/>
          <w:color w:val="ff0000"/>
          <w:sz w:val="28"/>
        </w:rPr>
        <w:t xml:space="preserve"> акимата Осакаровского района Карагандинской области от 20.06.2014 № 41/01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заместителя акима района Оспанова Шоппая Серикпаевича.</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2010 года.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Исполняющий обязанности</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акима района</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Кобжанов</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СОГЛАСОВАНО</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Секретарь Осакаровского</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районного маслихата</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 Саккулаков</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21 апреля 2010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 района</w:t>
            </w:r>
            <w:r>
              <w:br/>
            </w:r>
            <w:r>
              <w:rPr>
                <w:rFonts w:ascii="Times New Roman"/>
                <w:b w:val="false"/>
                <w:i w:val="false"/>
                <w:color w:val="000000"/>
                <w:sz w:val="20"/>
              </w:rPr>
              <w:t>от 21 апреля 2010 год N 10/03</w:t>
            </w:r>
          </w:p>
        </w:tc>
      </w:tr>
    </w:tbl>
    <w:bookmarkStart w:name="z6" w:id="0"/>
    <w:p>
      <w:pPr>
        <w:spacing w:after="0"/>
        <w:ind w:left="0"/>
        <w:jc w:val="left"/>
      </w:pPr>
      <w:r>
        <w:rPr>
          <w:rFonts w:ascii="Times New Roman"/>
          <w:b/>
          <w:i w:val="false"/>
          <w:color w:val="000000"/>
        </w:rPr>
        <w:t xml:space="preserve"> Перечень</w:t>
      </w:r>
      <w:r>
        <w:br/>
      </w:r>
      <w:r>
        <w:rPr>
          <w:rFonts w:ascii="Times New Roman"/>
          <w:b/>
          <w:i w:val="false"/>
          <w:color w:val="000000"/>
        </w:rPr>
        <w:t>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w:t>
      </w:r>
    </w:p>
    <w:bookmarkEnd w:id="0"/>
    <w:p>
      <w:pPr>
        <w:spacing w:after="0"/>
        <w:ind w:left="0"/>
        <w:jc w:val="left"/>
      </w:pPr>
      <w:r>
        <w:rPr>
          <w:rFonts w:ascii="Times New Roman"/>
          <w:b w:val="false"/>
          <w:i w:val="false"/>
          <w:color w:val="ff0000"/>
          <w:sz w:val="28"/>
        </w:rPr>
        <w:t xml:space="preserve">      Сноска. Заголовок приложения в редакции </w:t>
      </w:r>
      <w:r>
        <w:rPr>
          <w:rFonts w:ascii="Times New Roman"/>
          <w:b w:val="false"/>
          <w:i w:val="false"/>
          <w:color w:val="ff0000"/>
          <w:sz w:val="28"/>
        </w:rPr>
        <w:t>постановления</w:t>
      </w:r>
      <w:r>
        <w:rPr>
          <w:rFonts w:ascii="Times New Roman"/>
          <w:b w:val="false"/>
          <w:i w:val="false"/>
          <w:color w:val="ff0000"/>
          <w:sz w:val="28"/>
        </w:rPr>
        <w:t xml:space="preserve"> акимата Осакаровского района Карагандинской области от 20.06.2014 № 41/01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Приложение в редакции </w:t>
      </w:r>
      <w:r>
        <w:rPr>
          <w:rFonts w:ascii="Times New Roman"/>
          <w:b w:val="false"/>
          <w:i w:val="false"/>
          <w:color w:val="ff0000"/>
          <w:sz w:val="28"/>
        </w:rPr>
        <w:t>постановления</w:t>
      </w:r>
      <w:r>
        <w:rPr>
          <w:rFonts w:ascii="Times New Roman"/>
          <w:b w:val="false"/>
          <w:i w:val="false"/>
          <w:color w:val="ff0000"/>
          <w:sz w:val="28"/>
        </w:rPr>
        <w:t xml:space="preserve"> акимата Осакаровского района Карагандинской области от 28.01.2013 N 05/03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1. Должности специалистов образования:</w:t>
      </w:r>
      <w:r>
        <w:br/>
      </w:r>
      <w:r>
        <w:rPr>
          <w:rFonts w:ascii="Times New Roman"/>
          <w:b w:val="false"/>
          <w:i w:val="false"/>
          <w:color w:val="000000"/>
          <w:sz w:val="28"/>
        </w:rPr>
        <w:t>
      1) руководитель и заместитель руководителя государственного учреждения и казенного предприятия, заведующий, руководитель подразделения, в том числе: методического кабинета, группы, отдела;</w:t>
      </w:r>
      <w:r>
        <w:br/>
      </w:r>
      <w:r>
        <w:rPr>
          <w:rFonts w:ascii="Times New Roman"/>
          <w:b w:val="false"/>
          <w:i w:val="false"/>
          <w:color w:val="000000"/>
          <w:sz w:val="28"/>
        </w:rPr>
        <w:t>
      2) специалисты (главные, старшие), в том числе: учителя всех специальностей, медицинская сестра, библиотекарь, воспитатель, помощник воспитателя, вожатый, инструктор по физической культуре, мастер производственного обучения, преподаватели, музыкальный руководитель, методист, преподаватель по изобразительному искусству, логопед, психолог, лаборант, инженер всех специальностей, переводчик, программист, делопроизводитель, бухгалтер, экономист, диетическая сестра, секретарь-машинистка, заместитель директора по хозяйственной части, заведующий хозяйством.</w:t>
      </w:r>
      <w:r>
        <w:br/>
      </w:r>
      <w:r>
        <w:rPr>
          <w:rFonts w:ascii="Times New Roman"/>
          <w:b w:val="false"/>
          <w:i w:val="false"/>
          <w:color w:val="000000"/>
          <w:sz w:val="28"/>
        </w:rPr>
        <w:t>
      </w:t>
      </w:r>
      <w:r>
        <w:rPr>
          <w:rFonts w:ascii="Times New Roman"/>
          <w:b w:val="false"/>
          <w:i w:val="false"/>
          <w:color w:val="000000"/>
          <w:sz w:val="28"/>
        </w:rPr>
        <w:t>2. Должности специалистов культуры:</w:t>
      </w:r>
      <w:r>
        <w:br/>
      </w:r>
      <w:r>
        <w:rPr>
          <w:rFonts w:ascii="Times New Roman"/>
          <w:b w:val="false"/>
          <w:i w:val="false"/>
          <w:color w:val="000000"/>
          <w:sz w:val="28"/>
        </w:rPr>
        <w:t>
      1) руководитель и заместитель руководителя государственного учреждения и казенного предприятия, заведующий отдела;</w:t>
      </w:r>
      <w:r>
        <w:br/>
      </w:r>
      <w:r>
        <w:rPr>
          <w:rFonts w:ascii="Times New Roman"/>
          <w:b w:val="false"/>
          <w:i w:val="false"/>
          <w:color w:val="000000"/>
          <w:sz w:val="28"/>
        </w:rPr>
        <w:t>
      2) специалисты (главные, старшие), в том числе: художественный руководитель, методист, библиотекарь, библиограф, редактор, художник, балетмейстер, аккомпаниатор, администратор, переводчик, инспектор по кадрам, инженер-программист, бухгалтер, заведующий хозяйством.</w:t>
      </w:r>
      <w:r>
        <w:br/>
      </w:r>
      <w:r>
        <w:rPr>
          <w:rFonts w:ascii="Times New Roman"/>
          <w:b w:val="false"/>
          <w:i w:val="false"/>
          <w:color w:val="000000"/>
          <w:sz w:val="28"/>
        </w:rPr>
        <w:t>
      </w:t>
      </w:r>
      <w:r>
        <w:rPr>
          <w:rFonts w:ascii="Times New Roman"/>
          <w:b w:val="false"/>
          <w:i w:val="false"/>
          <w:color w:val="000000"/>
          <w:sz w:val="28"/>
        </w:rPr>
        <w:t>3. Должности специалистов социального обеспечения:</w:t>
      </w:r>
      <w:r>
        <w:br/>
      </w:r>
      <w:r>
        <w:rPr>
          <w:rFonts w:ascii="Times New Roman"/>
          <w:b w:val="false"/>
          <w:i w:val="false"/>
          <w:color w:val="000000"/>
          <w:sz w:val="28"/>
        </w:rPr>
        <w:t>
      1) заведующий отдела, консультант, социальные работники, бухгалтер (главный, старший), делопроизводитель.</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