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e0fb" w14:textId="4b0e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1994 года рождения к призывному участку объединенного отдела по делам обороны города Балхаш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Приозерск Карагандинской области от 22 декабря 2010 года N 2. Зарегистрировано Управлением юстиции города Балхаша Карагандинской области 14 января 2011 года N 8-4-212. Утратило силу - решением акима города Приозерск Карагандинской области от 21 декабря 2011 года N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Приозерск Карагандинской области от 21.12.2011 N 1 (вводится в действие со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N 371 "Об утверждении Правил о порядке ведения воинского учета военнообязанных и призывников в Республике Казахстан", аким города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Объединенному отделу по делам обороны города Балхаш (Бекмагамбетов Б.А. по согласованию) провести в период январь-март 2011 года приписку к призывному участку граждан, родившихся в 1994 году, а также старших возрастов, не прошедших ранее приписку по объединенному отделу по делам обороны города Балхаш.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руководителям организаций, предприятий, учреждений, директорам учебных заведений и других общественных структур при получении допризывниками повесток на медицинскую комиссию освободить их от работы, учебы для прохождения медицинского освидетельствования и сбора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Дюсембаева Н.О.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К. 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объединенного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города Балхаш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Б.А. Бекмагамбетов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21.12.2010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