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0744" w14:textId="4ae0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2009 года № 21/252 "Об областном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№ 23/271 от 30 марта 2010 года. Зарегистрировано Департаментом юстиции Мангистауской области № 2066 от 9 апреля 2010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7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219-IV</w:t>
      </w:r>
      <w:r>
        <w:rPr>
          <w:rFonts w:ascii="Times New Roman"/>
          <w:b w:val="false"/>
          <w:i w:val="false"/>
          <w:color w:val="000000"/>
          <w:sz w:val="28"/>
        </w:rPr>
        <w:t xml:space="preserve"> «О республиканском бюджете на 2010-2012 годы»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2010-2012 годы" (зарегистрировано в Реестре государственной регистрации нормативных правовых актов за № 2061, опубликовано в газете "Огни Мангистау" от 13 декабря 2009 года № 210; решение областного маслихата от 6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2009 года № 21/252 "Об областном бюджете на 2010-2012 годы" зарегистрировано в Реестре государственной регистрации нормативных правовых актов за № 2064, опубликовано в газете "Огни Мангистау" от 16 февраля 2010 года № 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2010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- 58 582 812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25 702 205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2 023 363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30 855 853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59 097 381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310 366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651 960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509 366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474 828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474 828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679 031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679 031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«59,5» заменить цифрами «81,2»;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«54,6» заменить цифрами «94,7»;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«6,8» заменить цифрами «9,0»;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«74,3» заменить цифрами «87,3».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«59,8» заменить цифрами «82,1»;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«54,5» заменить цифрами «94,0»;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«11,4» заменить цифрами «13,7»;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«75,7» заменить цифрами «87,5».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«1 219 928» заменить цифрами «1 264 742»;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«610 978» заменить цифрами «655 792».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«1 221 615» заменить цифрами «1 455 994»;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«809 240» заменить цифрами «740 056».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 – 303 563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«741 887» заменить цифрами «760 841»;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«50 639» заменить цифрами «52 160»;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«533 807» заменить цифрами «687 427»;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«50 370» заменить цифрами «42 671»;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«45 870» заменить цифрами «47 631»;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«240 551» заменить цифрами «245 198».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8-8: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«133 754» заменить цифрами «162 651».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8-9: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«107 280» заменить цифрами «196 991».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8-14: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«18 561 301» заменить цифрами «19 864 035».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8-17. Учесть, что в областном бюджете на 2010 год предусмотрены целевые текущие трансферты бюджетам районов и городов на реализацию государственного образовательного заказа в дошкольных организациях образования в сумме – 350 295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«408 006» заменить цифрами «118 181».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«1 279 956» заменить цифрами «1 641 775».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«7 118» заменить цифрами «33 836».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   Секретарь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Жанбуршин          Б. Чельпеков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2010 года № 23/271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7"/>
        <w:gridCol w:w="658"/>
        <w:gridCol w:w="658"/>
        <w:gridCol w:w="7777"/>
        <w:gridCol w:w="2052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58 582 812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25 702 205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12 633 179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12 633 179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8 886 817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8 886 817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4 182 209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4 182 099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2 023 363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находящихся в государственной собственности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0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10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1 975 429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1 975 429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30 855 853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1 478 710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1 478 710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29 377 143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29 377 143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6 884 914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22 492 229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59 097 381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1 274 393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1 069 223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258 091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434 802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245 198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89 534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77 572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37 284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37 284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2 904 839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2 790 839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2 254 446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64 735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306 593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9 382 363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122 281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30 033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85 248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589 627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589 627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4 651 184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42 656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233 651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12 522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135 027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191 689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192 822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54 372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61 471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448 076</w:t>
            </w:r>
          </w:p>
        </w:tc>
      </w:tr>
      <w:tr>
        <w:trPr>
          <w:trHeight w:val="9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760 841</w:t>
            </w:r>
          </w:p>
        </w:tc>
      </w:tr>
      <w:tr>
        <w:trPr>
          <w:trHeight w:val="12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49 677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1 493 730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350 295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18 425</w:t>
            </w:r>
          </w:p>
        </w:tc>
      </w:tr>
      <w:tr>
        <w:trPr>
          <w:trHeight w:val="9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311 193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3 962 882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1 884 734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1 616 569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461 579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13 276 177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7 310 429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57 445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741 597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1 294 770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1 998 833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579 561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11 991</w:t>
            </w:r>
          </w:p>
        </w:tc>
      </w:tr>
      <w:tr>
        <w:trPr>
          <w:trHeight w:val="7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200 172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15 146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70 238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99 493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47 831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94 995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447 622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1 266 622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5 965 748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5 965 748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1 276 668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831 596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51 987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67 852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42 452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119 432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26 625</w:t>
            </w:r>
          </w:p>
        </w:tc>
      </w:tr>
      <w:tr>
        <w:trPr>
          <w:trHeight w:val="7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308 665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70 920</w:t>
            </w:r>
          </w:p>
        </w:tc>
      </w:tr>
      <w:tr>
        <w:trPr>
          <w:trHeight w:val="5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</w:tr>
      <w:tr>
        <w:trPr>
          <w:trHeight w:val="16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</w:p>
        </w:tc>
      </w:tr>
      <w:tr>
        <w:trPr>
          <w:trHeight w:val="26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235 440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235 440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209 632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209 632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6 392 531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4 462 181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1 086 000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135 975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1 930 350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70 452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802 852</w:t>
            </w:r>
          </w:p>
        </w:tc>
      </w:tr>
      <w:tr>
        <w:trPr>
          <w:trHeight w:val="9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529 006</w:t>
            </w:r>
          </w:p>
        </w:tc>
      </w:tr>
      <w:tr>
        <w:trPr>
          <w:trHeight w:val="9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527 194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2 371 543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100 559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84 987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и информации в рамках реализации стратегии региональной занятости и переподготовки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938 240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22 720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876 115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790 112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120 708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268 111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395 794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142 384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108 030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14 544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121 501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6 612 819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6 612 819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3 712 819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2 900 000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4 913 981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33 514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351 463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272 893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465 882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45 175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182 171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113 986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45 470</w:t>
            </w:r>
          </w:p>
        </w:tc>
      </w:tr>
      <w:tr>
        <w:trPr>
          <w:trHeight w:val="9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570 549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  <w:tr>
        <w:trPr>
          <w:trHeight w:val="9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53 671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63 918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1 926 804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1 926 804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1 544 486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1 544 486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179 108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26 229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41 799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108 965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1 439 947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1 439 947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603 898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578 528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9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339 013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118 181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118 181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56 832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8 696 715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8 696 715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2 431 287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1 264 742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16 656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3 837 807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257 464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888 759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-310 366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509 366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509 366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509 366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485 571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банкам-заемщикам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474 828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474 828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474 828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474 828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474 828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474 828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-679 031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679 031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651 960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651 960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651 960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651 960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277 071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