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1f5c" w14:textId="1a71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2009 года № 21/252 "Об областном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мая 2010 года № 25/293. Зарегистрировано Департаментом юстиции Мангистауской области от 01 июня 2010 года № 2070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Правительства Республики Казахстан от 12 мая 2010 года 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корректировке показателей республиканского бюджета на 2010 год»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2010 - 2012 годы" (зарегистрировано в Реестре государственной регистрации нормативных правовых актов за № 2061, опубликовано в газете "Огни Мангистау" от 13 декабря 2009 года № 210)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2010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- 59 294 217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25 850 805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2 024 763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31 417 258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59 486 845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142 594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651 960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509 366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343 809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344 828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1 019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679 031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679 031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«13,7» заменить цифрами «12,1».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8 - 1: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2 442 тысячи тенге – на проведение операции «Мак».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«19 957» заменить цифрами «20 047».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8 - 14: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«19 864 035» заменить цифрами «20 008 335».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8 - 18. Учесть, что в областном бюджете на 2010 год предусмотрены целевые трансферты из республиканского бюджета на реализацию программы «Дорожная карта бизнеса - 2020» в сумме – 390 755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256 355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- 134 400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«118 181» заменить цифрами «40 863».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«1 641 775» заменить цифрами «1 754 965».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 Т. Аджибаев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мая 2010 г.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2010 года № 25/293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626"/>
        <w:gridCol w:w="817"/>
        <w:gridCol w:w="817"/>
        <w:gridCol w:w="6760"/>
        <w:gridCol w:w="2721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59 294 217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25 850 805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12 633 179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12 633 179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9 036 817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9 036 817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4 180 809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4 180 544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  ПОСТУПЛЕHИЯ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2 024 763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</w:tr>
      <w:tr>
        <w:trPr>
          <w:trHeight w:val="4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находящихся в государственной собственности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4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52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 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 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0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10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1 975 429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1 975 429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4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4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31 417 258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1 502 528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1 502 528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29 914 730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29 914 730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07"/>
        <w:gridCol w:w="705"/>
        <w:gridCol w:w="807"/>
        <w:gridCol w:w="6853"/>
        <w:gridCol w:w="2641"/>
      </w:tblGrid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59 486 845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1 276 063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38 064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1 069 223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258 091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434 802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245 198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78 492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76 799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34 908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  мобилизация областного масштаба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2 912 281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2 798 281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2 259 446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306 593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временной изоляции, адаптации и реабилитации несовершеннолетних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9 382 363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здравоохранения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122 281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85 248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589 627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589 627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4 651 184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233 651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  для областных государственных учреждений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135 027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191 689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192 822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54 372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61 471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448 076</w:t>
            </w:r>
          </w:p>
        </w:tc>
      </w:tr>
      <w:tr>
        <w:trPr>
          <w:trHeight w:val="9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760 841</w:t>
            </w:r>
          </w:p>
        </w:tc>
      </w:tr>
      <w:tr>
        <w:trPr>
          <w:trHeight w:val="12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 среднего образования, институтов повышения квалификации по предмету «Самопознание»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1 493 730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350 295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</w:tr>
      <w:tr>
        <w:trPr>
          <w:trHeight w:val="9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  основного среднего и общего среднего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311 193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3 962 882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1 884 734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1 616 569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461 579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13 296 177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здравоохранения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7 330 429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57 445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741 597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1 294 770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1 998 833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  помощи и санитарная авиация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579 561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</w:t>
            </w:r>
          </w:p>
        </w:tc>
      </w:tr>
      <w:tr>
        <w:trPr>
          <w:trHeight w:val="7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200 172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70 238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99 493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47 831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94 995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447 622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  медицинских организаций здравоохранения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  организаций здравоохранения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1 286 622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5 965 748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5 965 748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1 276 668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831 596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51 987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67 852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42 452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119 432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26 625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</w:t>
            </w:r>
          </w:p>
        </w:tc>
      </w:tr>
      <w:tr>
        <w:trPr>
          <w:trHeight w:val="9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70 920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16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23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образования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235 440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235 440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209 632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209 632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6 392 531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4 462 181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1 086 000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3 215 000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135 975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1 930 350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70 452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802 852</w:t>
            </w:r>
          </w:p>
        </w:tc>
      </w:tr>
      <w:tr>
        <w:trPr>
          <w:trHeight w:val="9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 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529 006</w:t>
            </w:r>
          </w:p>
        </w:tc>
      </w:tr>
      <w:tr>
        <w:trPr>
          <w:trHeight w:val="9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527 194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2 592 306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100 559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84 987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938 240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876 115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1 004 875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133 608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356 784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113 190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401 794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148 384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108 030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87 603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25 337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6 612 819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6 612 819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3 712 819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2 900 000</w:t>
            </w:r>
          </w:p>
        </w:tc>
      </w:tr>
      <w:tr>
        <w:trPr>
          <w:trHeight w:val="5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4 605 411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54 797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33 514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351 463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272 893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465 972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45 175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182 171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 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20 047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113 986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содержание подразделений местных исполнительных органов в области ветеринарии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117 589</w:t>
            </w:r>
          </w:p>
        </w:tc>
      </w:tr>
      <w:tr>
        <w:trPr>
          <w:trHeight w:val="9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 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53 671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2 071 104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2 071 104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1 544 486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1 544 486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179 108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26 229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108 965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1 454 147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1 454 147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26 807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618 098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578 528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9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651 530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40 863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163 080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163 080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313 187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  2020»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170 104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 программы «Дорожная карта бизнеса - 2020»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76 251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8 820 533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8 820 533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2 431 287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1 264 742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23 818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3 837 807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257 464</w:t>
            </w:r>
          </w:p>
        </w:tc>
      </w:tr>
      <w:tr>
        <w:trPr>
          <w:trHeight w:val="13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888 759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 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142 594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651 960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614"/>
        <w:gridCol w:w="801"/>
        <w:gridCol w:w="801"/>
        <w:gridCol w:w="6895"/>
        <w:gridCol w:w="2647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  БЮДЖЕТНЫХ 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509 366</w:t>
            </w:r>
          </w:p>
        </w:tc>
      </w:tr>
      <w:tr>
        <w:trPr>
          <w:trHeight w:val="2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509 366</w:t>
            </w:r>
          </w:p>
        </w:tc>
      </w:tr>
      <w:tr>
        <w:trPr>
          <w:trHeight w:val="24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509 366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537"/>
        <w:gridCol w:w="584"/>
        <w:gridCol w:w="7673"/>
        <w:gridCol w:w="2680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343 809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344 828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344 828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344 828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6"/>
        <w:gridCol w:w="481"/>
        <w:gridCol w:w="587"/>
        <w:gridCol w:w="7708"/>
        <w:gridCol w:w="2692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532"/>
        <w:gridCol w:w="532"/>
        <w:gridCol w:w="684"/>
        <w:gridCol w:w="7754"/>
        <w:gridCol w:w="2760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-679 031</w:t>
            </w:r>
          </w:p>
        </w:tc>
      </w:tr>
      <w:tr>
        <w:trPr>
          <w:trHeight w:val="5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