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a8e6" w14:textId="10da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на 2010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июля 2010 года № 26/302. Зарегистрировано Департаментом юстиции Мангистауской области от 25 августа 2010 года № 2078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из поверхностных источников Мангистауской области на 2010 год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 К.Кельджанов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 Б.Чельпеков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по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Бакенов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июля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Албытов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июля 2010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2010 года № 26/302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
платы 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
из поверхностных источников на 2010 год по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916"/>
        <w:gridCol w:w="1780"/>
        <w:gridCol w:w="1087"/>
        <w:gridCol w:w="1887"/>
        <w:gridCol w:w="1732"/>
        <w:gridCol w:w="1390"/>
        <w:gridCol w:w="1444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 сейн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Жилищно-эксплуа- тационные и комму- 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(тенге/1000 куб.м)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Промыш-ленность,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тепло- энерге- 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(тенге/1000 куб.м)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хо- зяй-ство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Прудовыехозяйства,осуществ-ляющие забор из водныхисточни- 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 /1000 куб.м)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хозяйст-во,потреби-тели, произво-дящие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рыбы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водных источни-ках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 /тонна)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Гидро-энер- гетика(тенге/1000 кВт. час)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транс-порт(тенге/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т.км)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Базо- вые ставки по Кас- пийс- кому морю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Коэф- фи- циент инфля-ции в 2009 году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Пони- жающий коэф- фи- циент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Став-ки платы на 2010 год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45,87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131,26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36,95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35,68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93,03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4,46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