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2e052" w14:textId="e42e0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совместные постановления акимата Мангистауской области и решения Мангистауского областного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областного маслихата № 26/319 от 23 июля 2010 года и постановление Мангистауского областного акимата № 276 от 23 июля 2010 года. Зарегистрировано Департаментом юстиции Мангистауской области № 2079 от 25 августа 2010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 акимат области ПОСТАНОВЛЯЕТ и областной маслихат РЕШИЛ: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Преамбула - в редакции постановления акимата Мангистауской области от 12.08.2016 </w:t>
      </w:r>
      <w:r>
        <w:rPr>
          <w:rFonts w:ascii="Times New Roman"/>
          <w:b w:val="false"/>
          <w:i w:val="false"/>
          <w:color w:val="ff0000"/>
          <w:sz w:val="28"/>
        </w:rPr>
        <w:t>№ 254</w:t>
      </w:r>
      <w:r>
        <w:rPr>
          <w:rFonts w:ascii="Times New Roman"/>
          <w:b w:val="false"/>
          <w:i w:val="false"/>
          <w:color w:val="ff0000"/>
          <w:sz w:val="28"/>
        </w:rPr>
        <w:t xml:space="preserve"> и решения Мангистауского областного маслихата от 12.08.2016 № 4/43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Внести изменения в некоторые совместные постановления акимата Мангистауской области и решения Мангистауского областного маслихата согласно приложению к настоящему постановлению и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и решение вводятся в действие по истечении десяти календарных дней после дня их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Кушербаев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Кельджанов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Чельпеков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июля 2010 года № 276 и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июля 2010 года № 26/319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совместных постановлений акимата Мангистауской области и решений Мангистауского областного маслихата, в которые вносятся изменения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1) в совместное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Мангистауского областного маслихата от 6 декабря 2005 года № 13/233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Мангистауской области от 29 ноября 2005 года № 319 "О включении некоторых малочисленных населенных пунктов Бейнеуского, Мангистауского и Тупкараганского районов в состав ближайших сельских населенных пунктов" (зарегистрировано в Реестре государственной регистрации нормативных правовых актов за № 1935, опубликовано в газете "Огни Мангистау" 17 января 2006 года № 9):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тексте на государственном языке внесены изменения,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в совместное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Мангистауского областного маслихата от 30 марта 2006 года № 15/258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Мангистауской области от 15 марта 2006 года № 80 "Об образовании села Боздак в составе Сайотесского сельского округа и его внесении в список населенных пунктов по Мангистаускому району" (зарегистрировано в Реестре государственной регистрации нормативных правовых актов за № 1943, опубликовано в газете "Огни Мангистау" 13 мая 2006 года № 77):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тексте на государственном языке внесены изменения,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в совместное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Мангистауского областного маслихата от 28 июля 2006 года № 16/288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Мангистауской области от 31 мая 2006 года № 188 "Об образовании села Тажен в составе Акжигитского сельского округа Бейнеуского района" (зарегистрировано в Реестре государственной регистрации нормативных правовых актов за № 1953, опубликовано в газете "Огни Мангистау" 7 сентября 2006 года № 145 - 146):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тексте на государственном языке внесено изменение,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в совместное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Мангистауского областного маслихата от 28 июля 2006 года № 16/289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Мангистауской области от 24 июля 2006 года № 239 "Об отнесении поселка Умирзак к категории "аул (село)"" (зарегистрировано в Реестре государственной регистрации нормативных правовых актов за № 1954, опубликовано в газете "Огни Мангистау" 7 сентября 2006 года № 145 - 146):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тексте на государственном языке внесено изменение, текст на русском языке не изменяется.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