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4e845" w14:textId="2b4e8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решение областного маслихата от 14 октября 2006 года № 17/313 "О Правилах содержания и защиты зеленых насаждений в Мангистауской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№ 29/344 от 13 декабря 2010 года. Зарегистрировано Департаментом юстиции Мангистауской области № 2095 от 21 января 2011 года. Утратило силу решением Мангистауского областного маслихата от 06 декабря 2011 года № 39/453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Мангистауского областного маслихата от 06.12.2011  № 39/453.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«О нормативных правовых актах»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14 октября 2006 года № 17/313 «О Правилах содержания и защиты зеленых насаждений в Мангистауской области» (зарегистрирован в Реестре государственной регистрации нормативных правовых актов за № 1958, опубликовано в газете "Огни Мангистау" от 2 декабря 2006 года № 165-169)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преамбулу решения, первый абзац введения Правил после слова «управлении» дополнить словами «и самоуправлении»;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главе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«Физическими и юридическими лицами осуществляются меры по сохранению зеленых насаждений и не допускаются незаконные действия или бездействия, способные привести к повреждению или уничтожению зеленых насаждений.»;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«обязаны»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«осуществлять» заменить словом «осуществляют»;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«обеспечивать» заменить словом «обеспечивают»;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«обязаны»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«вести» заменить словом «ведут»;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3)в пункте 11 главы 5 слово «проводится» заменить словом «проводятся»;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главе 6:в пункте 3 слово «запрещается» заменить словами «не допускается»;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начало второго абзаца дополнить словами «Не разрешается»;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«запрещается»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«Заказчики» заменить словом «Заказчиками»;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«должны» заменить словом «необходимо»;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пункте 5 главы 7 слова «не может быть зачтено» заменить словами «не засчитается»;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пункте 2 главы 8 слово «Кодекса» заменить словом «Кодексу».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Ж. Сарбасов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 Б. Чельпеков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