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c896" w14:textId="e43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22 декабря 2009 года № 27/239 "Об городском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9 февраля 2010 года № 29/252. Зарегистрировано Управлением юстиции города Актау от 11 февраля 2010 года № 11-1-129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109 Бюджетного кодекса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самоуправления в Республике Казахстан» и решением областного маслихата от 6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2010 - 2012 годы» (зарегистрировано в Реестре государственной регистрации нормативных правовых актов за № 2064 от 10 февраля 2010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городского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27/239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2010 - 2012 годы» (зарегистрировано в Реестре государственной регистрации нормативных правовых актов за № 11-1-121, опубликовано в газете «Огни Мангистау» от 29 декабря 2009 года № 211)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2010 год, согласно приложению 1 в следующих объемах:1) доходы – 12 381 883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7 213 611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491 756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4 109 848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2)затраты – 12 454 698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175 308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175 308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248 123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248 123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в абзаце пятом цифру «7,3» заменить цифрой «11,4».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3-2, 3-3, 3-4, 3-5, 3-6, 3-7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«3 - 1. Учесть, что в городском бюджете на 2010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17 545 тысяч тенге – на обеспечение материалами дошкольных организаций образования, организаций среднего образования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85 тысяч тенге – на выплату единовременной материальной помощи участникам и инвалидам Великой отечественной войны к 65 - 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2 400 тысяч тенге – на обеспечение проезда участников и инвалидов Великой отечественной войны к 65 - 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3 387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725 тысяч тенге – на проведение протиэпизоотических мероприятий».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«3 - 2. Учесть, что в городском бюджете на 2010 год предусмотрены целевые трансферты из республиканского бюджета на реализацию Стратегии региональной занятости и переподготовки кадров в сумме 733 534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«3 - 3. Учесть, что в городском бюджете на 2010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5 340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«3 - 4. Учесть, что в городском бюджете на 2010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нa 2005 - 2010 годы в сумме 88 186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32 776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55 410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«3 - 5. Учесть, что в городском бюджете на 2010 год предусмотрены целевые трансферты из республиканского бюджета на реализацию Государственной программы жилищного строительства в Республики Казахстан на 2008 - 2010 годы в сумме 780 433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391 587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388 846 тысяч тенге – на развитие, обустройство и (или) приобретение инженерно-коммуникационной инфраструктуры».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«3 - 6. Учесть, что в городском бюджете на 2010 год предусмотрены целевые трансферты на развитие из республиканского бюджета в сумме 2 450 000 тысяч тенге на реализацию местных инвестиционных проектов».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«3 - 7. Учесть, что в городском бюджете на 2010 год предусмотрен возврат ранее выданного кредита на кредитование по «нулевой» ставке вознаграждения на строительство и (или) приобретение жилья в рамках реализации Государственной программы жилищного строительства в Республики Казахстан на 2008 - 2010 годы в сумме 48 975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приложение 4 изложить в новой редакции,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А. 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     </w:t>
      </w:r>
      <w:r>
        <w:rPr>
          <w:rFonts w:ascii="Times New Roman"/>
          <w:b w:val="false"/>
          <w:i/>
          <w:color w:val="000000"/>
          <w:sz w:val="28"/>
        </w:rPr>
        <w:t>Ж. Матаев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года № 29/252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1201"/>
        <w:gridCol w:w="1137"/>
        <w:gridCol w:w="6248"/>
        <w:gridCol w:w="2623"/>
      </w:tblGrid>
      <w:tr>
        <w:trPr>
          <w:trHeight w:val="105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. ДОХОДЫ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12 381 883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7 213 611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1 566 095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1 566 095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1 065 037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1 065 037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3 619 188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2 191 424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1 060 903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366 781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532 550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271 699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176 450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566 668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32 095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13 735</w:t>
            </w:r>
          </w:p>
        </w:tc>
      </w:tr>
      <w:tr>
        <w:trPr>
          <w:trHeight w:val="51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51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51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76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2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127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258 053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258 053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491 756</w:t>
            </w:r>
          </w:p>
        </w:tc>
      </w:tr>
      <w:tr>
        <w:trPr>
          <w:trHeight w:val="51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51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233 565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198 975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  <w:tr>
        <w:trPr>
          <w:trHeight w:val="25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598"/>
        <w:gridCol w:w="764"/>
        <w:gridCol w:w="6374"/>
        <w:gridCol w:w="2600"/>
      </w:tblGrid>
      <w:tr>
        <w:trPr>
          <w:trHeight w:val="121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нист- ратор бюджет-ных прог- рамм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12 454 698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34 219</w:t>
            </w:r>
          </w:p>
        </w:tc>
      </w:tr>
      <w:tr>
        <w:trPr>
          <w:trHeight w:val="102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</w:p>
        </w:tc>
      </w:tr>
      <w:tr>
        <w:trPr>
          <w:trHeight w:val="102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5 157 492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4 793 206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2 952 082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29 191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196 233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1 107 551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587 961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557 218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86 261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252 767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102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102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4 712 125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3 320 289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391 587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2 182 846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78 466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1 369 398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330 893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667 697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194 401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159 087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протиэпизоотических мероприятий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590 269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590 269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412 769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126 146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77 085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60 352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23 555</w:t>
            </w:r>
          </w:p>
        </w:tc>
      </w:tr>
      <w:tr>
        <w:trPr>
          <w:trHeight w:val="76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 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-248 123</w:t>
            </w:r>
          </w:p>
        </w:tc>
      </w:tr>
      <w:tr>
        <w:trPr>
          <w:trHeight w:val="51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248 123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года № 29/252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641"/>
        <w:gridCol w:w="1496"/>
        <w:gridCol w:w="8008"/>
      </w:tblGrid>
      <w:tr>
        <w:trPr>
          <w:trHeight w:val="11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 наль- ная группа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нистра-тор бюджет-ных прог- рамм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5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 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6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76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
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