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1edaf" w14:textId="8c1ed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от 14 декабря 2010 года № 30/309. Зарегистрировано Департаментом юстиции Мангистауской области 30 декабря 2010 года № 11-7-83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декабря 2010 года № 29/331 «Об областном бюджете на 2011 - 2013 годы» (зарегистрировано в Реестре государственной регистрации нормативных правовых актов за № 2091)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«Утвердить бюджет района на 2011 - 2013 годы, в том числе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5 119 831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1 857 026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25 243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224 806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3 012 756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5 377 553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235 553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235 701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493 275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493 275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403 434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160 645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250 486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  Мунайлинского района от 12.09.2011 </w:t>
      </w:r>
      <w:r>
        <w:rPr>
          <w:rFonts w:ascii="Times New Roman"/>
          <w:b w:val="false"/>
          <w:i w:val="false"/>
          <w:color w:val="000000"/>
          <w:sz w:val="28"/>
        </w:rPr>
        <w:t>№ 39/386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01.01.2011), от  03.11.2011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40/405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10.12.2011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41/409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на 2011 год нормативы распределения доходов в районный бюджет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–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 облагаемых у источника выплаты – 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физических лиц, осуществляющих деятельность по разовым талонам –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облагаемых у источника выплаты – 61,4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подоходный налог с доходов иностранных граждан, не облагаемых у источника выплаты –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социальный налог –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маслихата  Мунайлинского района от 03.02.2011 </w:t>
      </w:r>
      <w:r>
        <w:rPr>
          <w:rFonts w:ascii="Times New Roman"/>
          <w:b w:val="false"/>
          <w:i w:val="false"/>
          <w:color w:val="000000"/>
          <w:sz w:val="28"/>
        </w:rPr>
        <w:t>№ 32/329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12.04.2011 </w:t>
      </w:r>
      <w:r>
        <w:rPr>
          <w:rFonts w:ascii="Times New Roman"/>
          <w:b w:val="false"/>
          <w:i w:val="false"/>
          <w:color w:val="000000"/>
          <w:sz w:val="28"/>
        </w:rPr>
        <w:t>№ 34/339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10.12.2011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41/409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2011 год предусмотрены субвенции из областного бюджета в сумме 1 100 464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3 - 1. Учесть, что в районном бюджете на 2011 год предусмотрены целевые текущие трансферты и трансферты на развитие, бюджетные кредиты из республиканского бюджета, порядок использования которых определяются на основании постановлением акимата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ежемесячная выплата денежных средств опекунам, попечителям на содержание ребенка сироты (детей - сирот) и ребенка (детей)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поддержка частного предпринимательства в рамках программы «Дорожная карта бизнеса –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на 960 мест в село Батыр;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развитие, обустройства и (или) приобретение инженерно - коммуникационной инфраструктуры в соответствии с государственной программой жилищного строительства на 2008 - 2010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развитие, обустройства и (или) приобретение инженерно - коммуникационной инфраструктуры в соответствии с государственной программой «Нурлы кош» в село Батыр;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на строительство и (или) приобретение жилья в рамках реализации пилотных проектов по программе «Нурлы кош» в село Батыр;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мер государственной поддержки участникам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инженерно - коммуникационной инфраструктуры в рамках программы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3 - 1 в соответствии с решением маслихата Мунайлинского района от 03.02.2011 </w:t>
      </w:r>
      <w:r>
        <w:rPr>
          <w:rFonts w:ascii="Times New Roman"/>
          <w:b w:val="false"/>
          <w:i w:val="false"/>
          <w:color w:val="000000"/>
          <w:sz w:val="28"/>
        </w:rPr>
        <w:t>№ 32/329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с изменениями, внесенными решениями маслихата  Мунайлинского района от 12.04.2011 </w:t>
      </w:r>
      <w:r>
        <w:rPr>
          <w:rFonts w:ascii="Times New Roman"/>
          <w:b w:val="false"/>
          <w:i w:val="false"/>
          <w:color w:val="000000"/>
          <w:sz w:val="28"/>
        </w:rPr>
        <w:t>№ 34/339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29.07.2011 </w:t>
      </w:r>
      <w:r>
        <w:rPr>
          <w:rFonts w:ascii="Times New Roman"/>
          <w:b w:val="false"/>
          <w:i w:val="false"/>
          <w:color w:val="000000"/>
          <w:sz w:val="28"/>
        </w:rPr>
        <w:t>№ 37/361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10.12.2011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41/409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3 - 2. Учесть, что в районном бюджете на 2011 год предусмотрены целевые трансферты на развитие из областного бюджета, порядок использования которых определяются на основании постановлением акимата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детского сада на 280 мест в село Баскудык;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продолжение строительства Головной Понижающий Подстанции - 110/10, Воздушной линии – 110 кВ (двухцепная), Открытое Распределительное Устройство - 110 кВ в село Батыр;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Воздушной линии – 10 кВ от Головной Понижающий Подстанции - 110/10 до Комплектной Трансформаторной Подстанции и Комплектное Распределительное Устроиство 10 кВ в село Батыр;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грейдерной дороги Жана Даулет и Кызылтөбе-2;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проекто – сметной документации по проектам по программе модернизации 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изготовление памятника «Конная фигура Шогы батыр.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Обучение студентов в высших учебных заведениях Республики Казахстан на 2011-2012 учебный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линий электрификации от Комплектного распределительного устройства наружной установки - 6 кВ в селе Кызылтобе Воздушной линии-6 кВ до Головной понижающей подстанции - 100/10 жилого массива Емир села Батыр;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 - сметной документации строительства полигона для захоронения твердо - бытовых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 - сметной документации по реконструкции аварийного жилого дома № 102 в селе Мангистау;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 - сметной документации строительство системы водоснабжения в селе Мангистау и в селе Атамекен;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 - сметной документации по строительству средней школы на 1200 мест в селе Атамекен и 2 - этажного 12 - квартирного 4 жилых домов в селе Мангистау;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Укрепление материально - технической базы вновь вводимого детского сада на 280 мест в селе Баскудык;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Укрепление материально - технической базы введенного в эксплуатацию детского сада на 280 мест в селе Кызылтобе.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газификация жилых массивов сельского округа Атамекен, не вошедщих в проект.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3 - 2 в соответствии с решением маслихата Мунайлинского района от 03.02.2011 </w:t>
      </w:r>
      <w:r>
        <w:rPr>
          <w:rFonts w:ascii="Times New Roman"/>
          <w:b w:val="false"/>
          <w:i w:val="false"/>
          <w:color w:val="000000"/>
          <w:sz w:val="28"/>
        </w:rPr>
        <w:t>№ 32/329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с изменениями, внесенными решением маслихата  Мунайлинского района от 12.04.2011 </w:t>
      </w:r>
      <w:r>
        <w:rPr>
          <w:rFonts w:ascii="Times New Roman"/>
          <w:b w:val="false"/>
          <w:i w:val="false"/>
          <w:color w:val="000000"/>
          <w:sz w:val="28"/>
        </w:rPr>
        <w:t>№ 34/339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29.07.2011 </w:t>
      </w:r>
      <w:r>
        <w:rPr>
          <w:rFonts w:ascii="Times New Roman"/>
          <w:b w:val="false"/>
          <w:i w:val="false"/>
          <w:color w:val="000000"/>
          <w:sz w:val="28"/>
        </w:rPr>
        <w:t>№ 37/361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12.09.2011 </w:t>
      </w:r>
      <w:r>
        <w:rPr>
          <w:rFonts w:ascii="Times New Roman"/>
          <w:b w:val="false"/>
          <w:i w:val="false"/>
          <w:color w:val="000000"/>
          <w:sz w:val="28"/>
        </w:rPr>
        <w:t>№ 39/386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01.01.2011), от 03.11.2011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40/405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Предоставить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в следующих размерах социальные выплаты, предоставляемые отдельным категориям граждан, выделенных из районного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оказание единовременной материальной помощи согласно постановлением акимата района гражданам из числа малоимущих групп по заявлениям;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единовременная социальная помощь к государственным праздникам и знаменательным датам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к празднованию Дню Победы - 9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– 100 000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приравненные по льготам и гарантиям к инвалидам Великой Отечественной войны 60 000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военнослужащие, ставшие инвалидами при прохождении воинской службы в Афганистане 60 000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ставшие инвалидами вследствие катастрофы на Чернобыльской АЭС 60 000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приравненные по льготам и гарантиям к участникам Великой Отечественной войны 50 000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военнослужащие, которые в соответствии с решениями правительственных органов бывшего Союза ССР принимали участие в боевых действиях в Афганистане 50 000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ликвидации последствий катострофы на Чернобыльской АЭС 50 000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вступившие в повторный брак вдовам ветеранов Великой Отечественной войны – 40 000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за самоотверженный труде и безупречную воинскую службу в тылу в годы Великой Отечественной войны а также лицам, проработавшим (прослужившим) не менее шести месяцев с 22 июня 1941 года по 9 мая 1945 года в тылу и не награжденные орденами и медалями за самоотверженный труд и безупречную воинскую службу в тылу –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категорий лиц, приравненных по льготам и гарантиям к участникам Великой Отечественной войны, кроме вдов ветеранов Великой Отечественной войны (не вступивших в повторный брак) –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участники ликвидаций последствий катастрофы Чернобыльской АЭС в 1988 - 1989 гг. – 20 000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к празднованию Дню Конституций: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 получателей государственного социального пособия по утере кормильца в размере 2 - х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персональные пенсионеры Республиканского значения в размере 60 -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персональные пенсионеры областного значения в размере 36 -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почетные граждане района в размере 10 -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ко Всемирному дню инвалидов (октябрь):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 и дети - инвалиды до 16 лет в размере 2 - х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ко Всемирному дню пожилых людей: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одиноким пенсионерам старше 70 - ти лет в размере 2 - х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социальная помощь выплачиваемая за обучение и ежемесячной степендий обучающимся в ВУЗ - ах студентам из числа социально уязвимых групп населения обучающихся на оснований гранта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ежемесячная социальная помощь детям - инвалидам с детства воспитывающиеся и обучающиеся на дому в размере 5 - ти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ежемесячная жилищная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семьи с расходами на коммунальные услуги превышающие душевой доход на семью по нуждаемости;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получающие государственные социальные пособия по инвалидности в размере 1 кратного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ежеквартальная социальная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получающие государственные социальные пособия по инвалидности в размере 1,5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 получателей специальных государственных пособии по утере кормильца в размере 1,5 кратного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социальная помощь согласно Законам Республики Казахстан в размере 12 100 тенге на единовременную выплату коммунальных услуг и на приобретение топлива педагогическим работникам государственных организации образования, медицинским и фармацевтическим работникам государственных организаций здравоохранения, работникам государственных организации культуры и спорта, проживающим и работающим в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установить повышенные оклады (тарифные ставки) на 25 процентов педагогическим работникам государственных организации образования, медицинским и фармацевтическим работникам государственных организаций здравоохранения, работникам государственных организации культуры и спорта, работникам государственных организации социального обеспечения, работающим в сельской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маслихата  Мунайлинского района от 12.04.2011 </w:t>
      </w:r>
      <w:r>
        <w:rPr>
          <w:rFonts w:ascii="Times New Roman"/>
          <w:b w:val="false"/>
          <w:i w:val="false"/>
          <w:color w:val="000000"/>
          <w:sz w:val="28"/>
        </w:rPr>
        <w:t>№ 34/339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01.01.2011); от 29.07.2011 </w:t>
      </w:r>
      <w:r>
        <w:rPr>
          <w:rFonts w:ascii="Times New Roman"/>
          <w:b w:val="false"/>
          <w:i w:val="false"/>
          <w:color w:val="000000"/>
          <w:sz w:val="28"/>
        </w:rPr>
        <w:t>№ 37/361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в сумме 2 905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маслихата  Мунайлинского района от 03.02.2011 </w:t>
      </w:r>
      <w:r>
        <w:rPr>
          <w:rFonts w:ascii="Times New Roman"/>
          <w:b w:val="false"/>
          <w:i w:val="false"/>
          <w:color w:val="000000"/>
          <w:sz w:val="28"/>
        </w:rPr>
        <w:t>№ 32/329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03.06.2011 </w:t>
      </w:r>
      <w:r>
        <w:rPr>
          <w:rFonts w:ascii="Times New Roman"/>
          <w:b w:val="false"/>
          <w:i w:val="false"/>
          <w:color w:val="000000"/>
          <w:sz w:val="28"/>
        </w:rPr>
        <w:t>№ 35/348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12.09.2011 </w:t>
      </w:r>
      <w:r>
        <w:rPr>
          <w:rFonts w:ascii="Times New Roman"/>
          <w:b w:val="false"/>
          <w:i w:val="false"/>
          <w:color w:val="000000"/>
          <w:sz w:val="28"/>
        </w:rPr>
        <w:t>№ 39/386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01.01.2011), от 03.11.2011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40/405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 развития районного бюджета на 2011 год, направленных на реализацию бюджетных инвестиционных проектов (программ)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на 2011 год, не подлежащих секвестру в процессе исполнения районного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 на 2011 год каждого аула (села), аульного (сельского) округа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действия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Ю. Нокеров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Б. Назар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учреждений «Мунайлинский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Толыбаева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декабря 2010 года</w:t>
      </w:r>
    </w:p>
    <w:bookmarkStart w:name="z3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апреля 2011 года № 34/339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Мунайлинского района от 12.09.2011 </w:t>
      </w:r>
      <w:r>
        <w:rPr>
          <w:rFonts w:ascii="Times New Roman"/>
          <w:b w:val="false"/>
          <w:i w:val="false"/>
          <w:color w:val="ff0000"/>
          <w:sz w:val="28"/>
        </w:rPr>
        <w:t>№ 39/386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01.01.2011), от 03.11.2011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40/405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10.12.2011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41/409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057"/>
        <w:gridCol w:w="987"/>
        <w:gridCol w:w="6837"/>
        <w:gridCol w:w="2946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Кл.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Пдк.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5 119 831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1 857 026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708 738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708 738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505 908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505 908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595 664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552 770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14 299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38 001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9 506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17 581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10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25 243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4 053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3 836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0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9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4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20 720</w:t>
            </w:r>
          </w:p>
        </w:tc>
      </w:tr>
      <w:tr>
        <w:trPr>
          <w:trHeight w:val="15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224 806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87 319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87 319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137 487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135 075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3 012 756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3 012 756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3 012 756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058"/>
        <w:gridCol w:w="892"/>
        <w:gridCol w:w="7095"/>
        <w:gridCol w:w="2782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Найменование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5 377 553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196 895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12 673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84 904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81 233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16 015</w:t>
            </w:r>
          </w:p>
        </w:tc>
      </w:tr>
      <w:tr>
        <w:trPr>
          <w:trHeight w:val="7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15 835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10 872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10 692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12 908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11 728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Атамекен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11 779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11 545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10 810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11 513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11 333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23 344</w:t>
            </w:r>
          </w:p>
        </w:tc>
      </w:tr>
      <w:tr>
        <w:trPr>
          <w:trHeight w:val="13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10 141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10 141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10 141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2 575 966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77 827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50 863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26 684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79 773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65 768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6 191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Атамекен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16 399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24 818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24 818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1 548 208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28 785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1 294 269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87 178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35 979</w:t>
            </w:r>
          </w:p>
        </w:tc>
      </w:tr>
      <w:tr>
        <w:trPr>
          <w:trHeight w:val="9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13 069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4 017</w:t>
            </w:r>
          </w:p>
        </w:tc>
      </w:tr>
      <w:tr>
        <w:trPr>
          <w:trHeight w:val="9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58 391</w:t>
            </w:r>
          </w:p>
        </w:tc>
      </w:tr>
      <w:tr>
        <w:trPr>
          <w:trHeight w:val="9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4 234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5 467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15 740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822 750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822 750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248 911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246 735</w:t>
            </w:r>
          </w:p>
        </w:tc>
      </w:tr>
      <w:tr>
        <w:trPr>
          <w:trHeight w:val="10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54 669</w:t>
            </w:r>
          </w:p>
        </w:tc>
      </w:tr>
      <w:tr>
        <w:trPr>
          <w:trHeight w:val="13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19 776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31 796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68 036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13 745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</w:t>
            </w:r>
          </w:p>
        </w:tc>
      </w:tr>
      <w:tr>
        <w:trPr>
          <w:trHeight w:val="12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3 667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1 721 746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1 408 446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348 126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1 041 308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17 212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158 542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27 548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130 994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59 867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30 186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12 202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40 904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Атамекен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11 692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129 095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7 701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34 777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34 777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19 504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7 502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7 713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25 613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9 872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11 745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</w:t>
            </w:r>
          </w:p>
        </w:tc>
      </w:tr>
      <w:tr>
        <w:trPr>
          <w:trHeight w:val="9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39854</w:t>
            </w:r>
          </w:p>
        </w:tc>
      </w:tr>
      <w:tr>
        <w:trPr>
          <w:trHeight w:val="9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122 245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31222</w:t>
            </w:r>
          </w:p>
        </w:tc>
      </w:tr>
      <w:tr>
        <w:trPr>
          <w:trHeight w:val="7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31222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67170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13 335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7 165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3 659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15 327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15 327</w:t>
            </w:r>
          </w:p>
        </w:tc>
      </w:tr>
      <w:tr>
        <w:trPr>
          <w:trHeight w:val="15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321 034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321 034</w:t>
            </w:r>
          </w:p>
        </w:tc>
      </w:tr>
      <w:tr>
        <w:trPr>
          <w:trHeight w:val="10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 переподготовки кадров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238 154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79 089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3 791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29 887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8 859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7 245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6 680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6 680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11 443</w:t>
            </w:r>
          </w:p>
        </w:tc>
      </w:tr>
      <w:tr>
        <w:trPr>
          <w:trHeight w:val="10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9 078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2 905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235 553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235 701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235 701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235 701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-493 275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ФИНАНСИРОАВНИЕ ДИФИЦИТА (ИСПОЛЬЗОВАНИЕ ПРОФИЦИТА)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493 275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403 434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403 434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403 434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403 434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403 434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160 645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160 645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39 053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121 592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250 486</w:t>
            </w:r>
          </w:p>
        </w:tc>
      </w:tr>
    </w:tbl>
    <w:bookmarkStart w:name="z3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декабря 2010 года № 30/309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906"/>
        <w:gridCol w:w="906"/>
        <w:gridCol w:w="7612"/>
        <w:gridCol w:w="2291"/>
      </w:tblGrid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Кл.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Пдк.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2 538 386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1 945 166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868 606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868 606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631 324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631 324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405 199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357 049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16 088</w:t>
            </w:r>
          </w:p>
        </w:tc>
      </w:tr>
      <w:tr>
        <w:trPr>
          <w:trHeight w:val="45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31 821</w:t>
            </w:r>
          </w:p>
        </w:tc>
      </w:tr>
      <w:tr>
        <w:trPr>
          <w:trHeight w:val="43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9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29 289</w:t>
            </w:r>
          </w:p>
        </w:tc>
      </w:tr>
      <w:tr>
        <w:trPr>
          <w:trHeight w:val="39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7 753</w:t>
            </w:r>
          </w:p>
        </w:tc>
      </w:tr>
      <w:tr>
        <w:trPr>
          <w:trHeight w:val="39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6 739</w:t>
            </w:r>
          </w:p>
        </w:tc>
      </w:tr>
      <w:tr>
        <w:trPr>
          <w:trHeight w:val="3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14 321</w:t>
            </w:r>
          </w:p>
        </w:tc>
      </w:tr>
      <w:tr>
        <w:trPr>
          <w:trHeight w:val="3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106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10 748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10 748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10 720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3 596</w:t>
            </w:r>
          </w:p>
        </w:tc>
      </w:tr>
      <w:tr>
        <w:trPr>
          <w:trHeight w:val="43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13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7 124</w:t>
            </w:r>
          </w:p>
        </w:tc>
      </w:tr>
      <w:tr>
        <w:trPr>
          <w:trHeight w:val="162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7 124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154 109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154 109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153 891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428 391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428 391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428 391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2 538 386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200 398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13 095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13 095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84 392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84 392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16 775</w:t>
            </w:r>
          </w:p>
        </w:tc>
      </w:tr>
      <w:tr>
        <w:trPr>
          <w:trHeight w:val="69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16 775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14 257</w:t>
            </w:r>
          </w:p>
        </w:tc>
      </w:tr>
      <w:tr>
        <w:trPr>
          <w:trHeight w:val="69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14 257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13 668</w:t>
            </w:r>
          </w:p>
        </w:tc>
      </w:tr>
      <w:tr>
        <w:trPr>
          <w:trHeight w:val="9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13 668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13 167</w:t>
            </w:r>
          </w:p>
        </w:tc>
      </w:tr>
      <w:tr>
        <w:trPr>
          <w:trHeight w:val="6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13 167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12 493</w:t>
            </w:r>
          </w:p>
        </w:tc>
      </w:tr>
      <w:tr>
        <w:trPr>
          <w:trHeight w:val="73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12 493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11 735</w:t>
            </w:r>
          </w:p>
        </w:tc>
      </w:tr>
      <w:tr>
        <w:trPr>
          <w:trHeight w:val="69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11 735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20 816</w:t>
            </w:r>
          </w:p>
        </w:tc>
      </w:tr>
      <w:tr>
        <w:trPr>
          <w:trHeight w:val="126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20 816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10 326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10 326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10 326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1 469 509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58 037</w:t>
            </w:r>
          </w:p>
        </w:tc>
      </w:tr>
      <w:tr>
        <w:trPr>
          <w:trHeight w:val="43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43 037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6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1 411 472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13 224</w:t>
            </w:r>
          </w:p>
        </w:tc>
      </w:tr>
      <w:tr>
        <w:trPr>
          <w:trHeight w:val="39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1 260 680</w:t>
            </w:r>
          </w:p>
        </w:tc>
      </w:tr>
      <w:tr>
        <w:trPr>
          <w:trHeight w:val="42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98 015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20 843</w:t>
            </w:r>
          </w:p>
        </w:tc>
      </w:tr>
      <w:tr>
        <w:trPr>
          <w:trHeight w:val="96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14 412</w:t>
            </w:r>
          </w:p>
        </w:tc>
      </w:tr>
      <w:tr>
        <w:trPr>
          <w:trHeight w:val="6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4 298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198 250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</w:t>
            </w:r>
          </w:p>
        </w:tc>
      </w:tr>
      <w:tr>
        <w:trPr>
          <w:trHeight w:val="4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45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195 855</w:t>
            </w:r>
          </w:p>
        </w:tc>
      </w:tr>
      <w:tr>
        <w:trPr>
          <w:trHeight w:val="9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16 355</w:t>
            </w:r>
          </w:p>
        </w:tc>
      </w:tr>
      <w:tr>
        <w:trPr>
          <w:trHeight w:val="43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42 136</w:t>
            </w:r>
          </w:p>
        </w:tc>
      </w:tr>
      <w:tr>
        <w:trPr>
          <w:trHeight w:val="126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20 599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22 260</w:t>
            </w:r>
          </w:p>
        </w:tc>
      </w:tr>
      <w:tr>
        <w:trPr>
          <w:trHeight w:val="49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30 330</w:t>
            </w:r>
          </w:p>
        </w:tc>
      </w:tr>
      <w:tr>
        <w:trPr>
          <w:trHeight w:val="6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32 476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</w:t>
            </w:r>
          </w:p>
        </w:tc>
      </w:tr>
      <w:tr>
        <w:trPr>
          <w:trHeight w:val="6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4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16 078</w:t>
            </w:r>
          </w:p>
        </w:tc>
      </w:tr>
      <w:tr>
        <w:trPr>
          <w:trHeight w:val="45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6 731</w:t>
            </w:r>
          </w:p>
        </w:tc>
      </w:tr>
      <w:tr>
        <w:trPr>
          <w:trHeight w:val="126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504 795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331 094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331 094</w:t>
            </w:r>
          </w:p>
        </w:tc>
      </w:tr>
      <w:tr>
        <w:trPr>
          <w:trHeight w:val="7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43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58 195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32 300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13 055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12 840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12 091</w:t>
            </w:r>
          </w:p>
        </w:tc>
      </w:tr>
      <w:tr>
        <w:trPr>
          <w:trHeight w:val="4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4 066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38 841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23 432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7 873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7 536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8 238</w:t>
            </w:r>
          </w:p>
        </w:tc>
      </w:tr>
      <w:tr>
        <w:trPr>
          <w:trHeight w:val="3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3 530</w:t>
            </w:r>
          </w:p>
        </w:tc>
      </w:tr>
      <w:tr>
        <w:trPr>
          <w:trHeight w:val="3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4 708</w:t>
            </w:r>
          </w:p>
        </w:tc>
      </w:tr>
      <w:tr>
        <w:trPr>
          <w:trHeight w:val="3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11 235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16 478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10 593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88 450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8 320</w:t>
            </w:r>
          </w:p>
        </w:tc>
      </w:tr>
      <w:tr>
        <w:trPr>
          <w:trHeight w:val="46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8 320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31 088</w:t>
            </w:r>
          </w:p>
        </w:tc>
      </w:tr>
      <w:tr>
        <w:trPr>
          <w:trHeight w:val="42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31 088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22 240</w:t>
            </w:r>
          </w:p>
        </w:tc>
      </w:tr>
      <w:tr>
        <w:trPr>
          <w:trHeight w:val="103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10 661</w:t>
            </w:r>
          </w:p>
        </w:tc>
      </w:tr>
      <w:tr>
        <w:trPr>
          <w:trHeight w:val="6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8 176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3 403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26 802</w:t>
            </w:r>
          </w:p>
        </w:tc>
      </w:tr>
      <w:tr>
        <w:trPr>
          <w:trHeight w:val="7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10 473</w:t>
            </w:r>
          </w:p>
        </w:tc>
      </w:tr>
      <w:tr>
        <w:trPr>
          <w:trHeight w:val="4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13 149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0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</w:t>
            </w:r>
          </w:p>
        </w:tc>
      </w:tr>
      <w:tr>
        <w:trPr>
          <w:trHeight w:val="115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19 225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9 783</w:t>
            </w:r>
          </w:p>
        </w:tc>
      </w:tr>
      <w:tr>
        <w:trPr>
          <w:trHeight w:val="9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9 783</w:t>
            </w:r>
          </w:p>
        </w:tc>
      </w:tr>
      <w:tr>
        <w:trPr>
          <w:trHeight w:val="69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9 442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  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9 442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17 756</w:t>
            </w:r>
          </w:p>
        </w:tc>
      </w:tr>
      <w:tr>
        <w:trPr>
          <w:trHeight w:val="69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17 756</w:t>
            </w:r>
          </w:p>
        </w:tc>
      </w:tr>
      <w:tr>
        <w:trPr>
          <w:trHeight w:val="15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17 756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4 056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4 056</w:t>
            </w:r>
          </w:p>
        </w:tc>
      </w:tr>
      <w:tr>
        <w:trPr>
          <w:trHeight w:val="4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4 056</w:t>
            </w:r>
          </w:p>
        </w:tc>
      </w:tr>
      <w:tr>
        <w:trPr>
          <w:trHeight w:val="43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25 621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</w:p>
        </w:tc>
      </w:tr>
      <w:tr>
        <w:trPr>
          <w:trHeight w:val="6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8 165</w:t>
            </w:r>
          </w:p>
        </w:tc>
      </w:tr>
      <w:tr>
        <w:trPr>
          <w:trHeight w:val="42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6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9 921</w:t>
            </w:r>
          </w:p>
        </w:tc>
      </w:tr>
      <w:tr>
        <w:trPr>
          <w:trHeight w:val="9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9 921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73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ФИНАНСИРОАВНИЕ ДИФИЦИТА (ИСПОЛЬЗОВАНИЕ ПРОФИЦИТА) БЮДЖЕТА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декабря 2010 года № 30/309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847"/>
        <w:gridCol w:w="847"/>
        <w:gridCol w:w="7927"/>
        <w:gridCol w:w="2165"/>
      </w:tblGrid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Кл.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Пдк.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2 604 649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2 186 583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954 836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954 836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755 345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755 345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433 563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382 044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17 215</w:t>
            </w:r>
          </w:p>
        </w:tc>
      </w:tr>
      <w:tr>
        <w:trPr>
          <w:trHeight w:val="3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34 046</w:t>
            </w:r>
          </w:p>
        </w:tc>
      </w:tr>
      <w:tr>
        <w:trPr>
          <w:trHeight w:val="37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42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31 339</w:t>
            </w:r>
          </w:p>
        </w:tc>
      </w:tr>
      <w:tr>
        <w:trPr>
          <w:trHeight w:val="42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8 297</w:t>
            </w:r>
          </w:p>
        </w:tc>
      </w:tr>
      <w:tr>
        <w:trPr>
          <w:trHeight w:val="37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7 210</w:t>
            </w:r>
          </w:p>
        </w:tc>
      </w:tr>
      <w:tr>
        <w:trPr>
          <w:trHeight w:val="43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15 323</w:t>
            </w:r>
          </w:p>
        </w:tc>
      </w:tr>
      <w:tr>
        <w:trPr>
          <w:trHeight w:val="39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100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11 246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</w:t>
            </w:r>
          </w:p>
        </w:tc>
      </w:tr>
      <w:tr>
        <w:trPr>
          <w:trHeight w:val="39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42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132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7 623</w:t>
            </w:r>
          </w:p>
        </w:tc>
      </w:tr>
      <w:tr>
        <w:trPr>
          <w:trHeight w:val="159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7 623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164 897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164 897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164 663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241 923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241 923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241 923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2 604 649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207 802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</w:t>
            </w:r>
          </w:p>
        </w:tc>
      </w:tr>
      <w:tr>
        <w:trPr>
          <w:trHeight w:val="6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87 573</w:t>
            </w:r>
          </w:p>
        </w:tc>
      </w:tr>
      <w:tr>
        <w:trPr>
          <w:trHeight w:val="6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87 573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17 446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17 446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14 800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14 800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</w:p>
        </w:tc>
      </w:tr>
      <w:tr>
        <w:trPr>
          <w:trHeight w:val="6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</w:t>
            </w:r>
          </w:p>
        </w:tc>
      </w:tr>
      <w:tr>
        <w:trPr>
          <w:trHeight w:val="69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</w:t>
            </w:r>
          </w:p>
        </w:tc>
      </w:tr>
      <w:tr>
        <w:trPr>
          <w:trHeight w:val="72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21 283</w:t>
            </w:r>
          </w:p>
        </w:tc>
      </w:tr>
      <w:tr>
        <w:trPr>
          <w:trHeight w:val="12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21 283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10 945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10 945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10 945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1 491 486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61 050</w:t>
            </w:r>
          </w:p>
        </w:tc>
      </w:tr>
      <w:tr>
        <w:trPr>
          <w:trHeight w:val="43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46 050</w:t>
            </w:r>
          </w:p>
        </w:tc>
      </w:tr>
      <w:tr>
        <w:trPr>
          <w:trHeight w:val="6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0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1 430 436</w:t>
            </w:r>
          </w:p>
        </w:tc>
      </w:tr>
      <w:tr>
        <w:trPr>
          <w:trHeight w:val="6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13 356</w:t>
            </w:r>
          </w:p>
        </w:tc>
      </w:tr>
      <w:tr>
        <w:trPr>
          <w:trHeight w:val="39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1 279 015</w:t>
            </w:r>
          </w:p>
        </w:tc>
      </w:tr>
      <w:tr>
        <w:trPr>
          <w:trHeight w:val="40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99 000</w:t>
            </w:r>
          </w:p>
        </w:tc>
      </w:tr>
      <w:tr>
        <w:trPr>
          <w:trHeight w:val="6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20 168</w:t>
            </w:r>
          </w:p>
        </w:tc>
      </w:tr>
      <w:tr>
        <w:trPr>
          <w:trHeight w:val="99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14 556</w:t>
            </w:r>
          </w:p>
        </w:tc>
      </w:tr>
      <w:tr>
        <w:trPr>
          <w:trHeight w:val="69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4 341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208 524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1 764</w:t>
            </w:r>
          </w:p>
        </w:tc>
      </w:tr>
      <w:tr>
        <w:trPr>
          <w:trHeight w:val="40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1 764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45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206 010</w:t>
            </w:r>
          </w:p>
        </w:tc>
      </w:tr>
      <w:tr>
        <w:trPr>
          <w:trHeight w:val="9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17 172</w:t>
            </w:r>
          </w:p>
        </w:tc>
      </w:tr>
      <w:tr>
        <w:trPr>
          <w:trHeight w:val="43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44 243</w:t>
            </w:r>
          </w:p>
        </w:tc>
      </w:tr>
      <w:tr>
        <w:trPr>
          <w:trHeight w:val="12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21 629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23 373</w:t>
            </w:r>
          </w:p>
        </w:tc>
      </w:tr>
      <w:tr>
        <w:trPr>
          <w:trHeight w:val="40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31 847</w:t>
            </w:r>
          </w:p>
        </w:tc>
      </w:tr>
      <w:tr>
        <w:trPr>
          <w:trHeight w:val="6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34 464</w:t>
            </w:r>
          </w:p>
        </w:tc>
      </w:tr>
      <w:tr>
        <w:trPr>
          <w:trHeight w:val="6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2 423</w:t>
            </w:r>
          </w:p>
        </w:tc>
      </w:tr>
      <w:tr>
        <w:trPr>
          <w:trHeight w:val="69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16 882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7 067</w:t>
            </w:r>
          </w:p>
        </w:tc>
      </w:tr>
      <w:tr>
        <w:trPr>
          <w:trHeight w:val="12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6 010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525 596</w:t>
            </w:r>
          </w:p>
        </w:tc>
      </w:tr>
      <w:tr>
        <w:trPr>
          <w:trHeight w:val="6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339 737</w:t>
            </w:r>
          </w:p>
        </w:tc>
      </w:tr>
      <w:tr>
        <w:trPr>
          <w:trHeight w:val="6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339 737</w:t>
            </w:r>
          </w:p>
        </w:tc>
      </w:tr>
      <w:tr>
        <w:trPr>
          <w:trHeight w:val="67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30 626</w:t>
            </w:r>
          </w:p>
        </w:tc>
      </w:tr>
      <w:tr>
        <w:trPr>
          <w:trHeight w:val="3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30 626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62 266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34 560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13 967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13 739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12 937</w:t>
            </w:r>
          </w:p>
        </w:tc>
      </w:tr>
      <w:tr>
        <w:trPr>
          <w:trHeight w:val="40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4 007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41 561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25 073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8 424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8 064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8 818</w:t>
            </w:r>
          </w:p>
        </w:tc>
      </w:tr>
      <w:tr>
        <w:trPr>
          <w:trHeight w:val="3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</w:p>
        </w:tc>
      </w:tr>
      <w:tr>
        <w:trPr>
          <w:trHeight w:val="3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5 038</w:t>
            </w:r>
          </w:p>
        </w:tc>
      </w:tr>
      <w:tr>
        <w:trPr>
          <w:trHeight w:val="3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12 018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4 006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4 006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4 006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17 633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11 335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5 382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91 236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8 570</w:t>
            </w:r>
          </w:p>
        </w:tc>
      </w:tr>
      <w:tr>
        <w:trPr>
          <w:trHeight w:val="40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8 570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32 155</w:t>
            </w:r>
          </w:p>
        </w:tc>
      </w:tr>
      <w:tr>
        <w:trPr>
          <w:trHeight w:val="42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32 155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22 905</w:t>
            </w:r>
          </w:p>
        </w:tc>
      </w:tr>
      <w:tr>
        <w:trPr>
          <w:trHeight w:val="102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10 980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8 420</w:t>
            </w:r>
          </w:p>
        </w:tc>
      </w:tr>
      <w:tr>
        <w:trPr>
          <w:trHeight w:val="6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3 505</w:t>
            </w:r>
          </w:p>
        </w:tc>
      </w:tr>
      <w:tr>
        <w:trPr>
          <w:trHeight w:val="6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27 606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10 787</w:t>
            </w:r>
          </w:p>
        </w:tc>
      </w:tr>
      <w:tr>
        <w:trPr>
          <w:trHeight w:val="3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13 543</w:t>
            </w:r>
          </w:p>
        </w:tc>
      </w:tr>
      <w:tr>
        <w:trPr>
          <w:trHeight w:val="6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</w:t>
            </w:r>
          </w:p>
        </w:tc>
      </w:tr>
      <w:tr>
        <w:trPr>
          <w:trHeight w:val="100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</w:t>
            </w:r>
          </w:p>
        </w:tc>
      </w:tr>
      <w:tr>
        <w:trPr>
          <w:trHeight w:val="115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19 823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10 082</w:t>
            </w:r>
          </w:p>
        </w:tc>
      </w:tr>
      <w:tr>
        <w:trPr>
          <w:trHeight w:val="9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10 082</w:t>
            </w:r>
          </w:p>
        </w:tc>
      </w:tr>
      <w:tr>
        <w:trPr>
          <w:trHeight w:val="6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9 741</w:t>
            </w:r>
          </w:p>
        </w:tc>
      </w:tr>
      <w:tr>
        <w:trPr>
          <w:trHeight w:val="69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9 741</w:t>
            </w:r>
          </w:p>
        </w:tc>
      </w:tr>
      <w:tr>
        <w:trPr>
          <w:trHeight w:val="6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18 291</w:t>
            </w:r>
          </w:p>
        </w:tc>
      </w:tr>
      <w:tr>
        <w:trPr>
          <w:trHeight w:val="6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18 291</w:t>
            </w:r>
          </w:p>
        </w:tc>
      </w:tr>
      <w:tr>
        <w:trPr>
          <w:trHeight w:val="165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18 291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4 340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4 340</w:t>
            </w:r>
          </w:p>
        </w:tc>
      </w:tr>
      <w:tr>
        <w:trPr>
          <w:trHeight w:val="40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4 340</w:t>
            </w:r>
          </w:p>
        </w:tc>
      </w:tr>
      <w:tr>
        <w:trPr>
          <w:trHeight w:val="43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26 606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8 991</w:t>
            </w:r>
          </w:p>
        </w:tc>
      </w:tr>
      <w:tr>
        <w:trPr>
          <w:trHeight w:val="6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8 451</w:t>
            </w:r>
          </w:p>
        </w:tc>
      </w:tr>
      <w:tr>
        <w:trPr>
          <w:trHeight w:val="3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10 615</w:t>
            </w:r>
          </w:p>
        </w:tc>
      </w:tr>
      <w:tr>
        <w:trPr>
          <w:trHeight w:val="9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10 615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67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ФИНАНСИРОАВНИЕ ДИФИЦИТА (ИСПОЛЬЗОВАНИЕ ПРОФИЦИТА) БЮДЖЕТА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 февраля 2011 года № 32/329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маслихата Мунайлинского района от 03.02.2011 </w:t>
      </w:r>
      <w:r>
        <w:rPr>
          <w:rFonts w:ascii="Times New Roman"/>
          <w:b w:val="false"/>
          <w:i w:val="false"/>
          <w:color w:val="ff0000"/>
          <w:sz w:val="28"/>
        </w:rPr>
        <w:t>№ 32/329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01.01.2011), от 03.11.2011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40/405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2011 год, направленных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891"/>
        <w:gridCol w:w="808"/>
        <w:gridCol w:w="9884"/>
      </w:tblGrid>
      <w:tr>
        <w:trPr>
          <w:trHeight w:val="73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45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1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6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48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</w:tr>
      <w:tr>
        <w:trPr>
          <w:trHeight w:val="42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42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6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</w:tr>
      <w:tr>
        <w:trPr>
          <w:trHeight w:val="31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66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96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61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31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1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6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100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 переподготовки кадров</w:t>
            </w:r>
          </w:p>
        </w:tc>
      </w:tr>
      <w:tr>
        <w:trPr>
          <w:trHeight w:val="45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декабря 2010 года № 30/309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2011 год, не подлежащих секвестру в процессе исполнения районного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982"/>
        <w:gridCol w:w="1056"/>
        <w:gridCol w:w="9546"/>
      </w:tblGrid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Найменование
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3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декабря 2010 года № 30/309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2011 год каждого аула (села), аульного (сельского)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маслихата Мунайлинского района от 03.11.2011 </w:t>
      </w:r>
      <w:r>
        <w:rPr>
          <w:rFonts w:ascii="Times New Roman"/>
          <w:b w:val="false"/>
          <w:i w:val="false"/>
          <w:color w:val="ff0000"/>
          <w:sz w:val="28"/>
        </w:rPr>
        <w:t>№ 40/405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873"/>
        <w:gridCol w:w="831"/>
        <w:gridCol w:w="10127"/>
      </w:tblGrid>
      <w:tr>
        <w:trPr>
          <w:trHeight w:val="67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</w:tr>
      <w:tr>
        <w:trPr>
          <w:trHeight w:val="72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</w:tr>
      <w:tr>
        <w:trPr>
          <w:trHeight w:val="6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6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</w:tr>
      <w:tr>
        <w:trPr>
          <w:trHeight w:val="73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</w:tr>
      <w:tr>
        <w:trPr>
          <w:trHeight w:val="6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</w:tr>
      <w:tr>
        <w:trPr>
          <w:trHeight w:val="70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</w:tr>
      <w:tr>
        <w:trPr>
          <w:trHeight w:val="70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</w:tr>
      <w:tr>
        <w:trPr>
          <w:trHeight w:val="6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6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6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6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6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</w:tr>
      <w:tr>
        <w:trPr>
          <w:trHeight w:val="72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</w:tr>
      <w:tr>
        <w:trPr>
          <w:trHeight w:val="72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Баскудык </w:t>
            </w:r>
          </w:p>
        </w:tc>
      </w:tr>
      <w:tr>
        <w:trPr>
          <w:trHeight w:val="72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</w:tr>
      <w:tr>
        <w:trPr>
          <w:trHeight w:val="6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6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</w:tr>
      <w:tr>
        <w:trPr>
          <w:trHeight w:val="6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</w:tr>
      <w:tr>
        <w:trPr>
          <w:trHeight w:val="6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6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</w:tr>
      <w:tr>
        <w:trPr>
          <w:trHeight w:val="6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</w:tr>
      <w:tr>
        <w:trPr>
          <w:trHeight w:val="6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</w:tr>
      <w:tr>
        <w:trPr>
          <w:trHeight w:val="6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</w:tr>
      <w:tr>
        <w:trPr>
          <w:trHeight w:val="6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</w:tr>
      <w:tr>
        <w:trPr>
          <w:trHeight w:val="6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6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