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377ce" w14:textId="c7377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полос Амангельдинского водохранилища на участках под строительство объектов, режима и особых условий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9 марта 2010 года № 83. Зарегистрировано Департаментом юстиции Костанайской области 16 апреля 2010 года № 3710. Заголовок - в редакции постановления акимата Костанайской области от 31 мая 2019 года № 232. Утратило силу постановлением акимата Костанайской области от 3 августа 2022 года № 344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03.08.2022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- в редакции постановления акимата Костанайской области от 31.05.2019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Установить водоохранные зоны и полосы Амангельдинского водохранилища на участках под строительство объектов на территории города Костанай и Костанайского района, на основании утвержденной проектной документации, согласованной с уполномоченными органами,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и особые условия хозяйственного использования водоохранных зон и полос Амангельдинского водохранилища на участках под строительство объектов на территории города Костанай и Костанайского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изложен в новой редакции на государственном языке, текст на русском языке не меняется постановлением акимата Костанайской области от 31.05.2019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Кулагин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марта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полосы</w:t>
      </w:r>
      <w:r>
        <w:br/>
      </w:r>
      <w:r>
        <w:rPr>
          <w:rFonts w:ascii="Times New Roman"/>
          <w:b/>
          <w:i w:val="false"/>
          <w:color w:val="000000"/>
        </w:rPr>
        <w:t>Амангельдинского водохранилища на участках под строительство объектов на территории города Костанай и Костанайского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изложен в новой редакции на государственном языке, текст на русском языке не меняется постановлением акимата Костанайской области от 31.05.2019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Амангельдинское водохранилище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под строительство пристройки к основному зда-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гаража, бокса для стоянки автобусов, кузовного цеха, проходной, здания КПП, бокса для размещения промышленной зоны, расположенный на территории посел-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Амангельды города Костанай (заказчик проекта уста-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новления водоохранной зоны и полосы - товарищество с ограниченной ответственностью "Туристтранссервис")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Амангельдинское водохранилище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под строительство 20 жилых домов, расположен-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на территории поселка Амангельды города Костанай (заказчик проекта установления водоохранной зоны и полосы - товарищество с ограниченной ответственностью "Туристтранссервис")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Амангельдинское водохранилище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под строительство туристическо-оздоровитель-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комплекса, расположенный на территории Мичуринс-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сельского округа Костанайского района (заказчик проекта установления водоохранной зоны и полосы - Курышов В.М.)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Амангельдинское водохранилище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под строительство туристическо-оздоровитель-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комплекса, расположенный на территории Мичуринс-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сельского округа Костанайского района (заказчик проекта установления водоохранной зоны и полосы - Файзулин Р.Н.)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520-580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марта 2010 года № 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 использования водоохранных зон и полос Амангельдинского водохранилища на участках под строительство объектов на территории города Костанай и Костанайского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2 изложен в новой редакции на государственном языке, текст на русском языке не меняется постановлением акимата Костанайской области от 31.05.2019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Приложение 2 с изменениями, внесенными постановлением акимата Костанайской области от 30.04.2014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В пределах водоохранных полос не допускается: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> Водного кодекса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Костанайской области от 26.07.2021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зон не допускается: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Start w:name="z18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обуславливающих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Start w:name="z19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7"/>
    <w:bookmarkStart w:name="z19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акимата Костанайской области от 26.07.2021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