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63f40" w14:textId="5e63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списка памятников истории и культуры местного значения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 июня 2010 года № 207. Зарегистрировано Департаментом юстиции Костанайской области 8 июля 2010 года № 3729. Утратило силу постановлением акимата Костанайской области от 1 августа 2019 года № 322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01.08.2019 </w:t>
      </w:r>
      <w:r>
        <w:rPr>
          <w:rFonts w:ascii="Times New Roman"/>
          <w:b w:val="false"/>
          <w:i w:val="false"/>
          <w:color w:val="ff0000"/>
          <w:sz w:val="28"/>
        </w:rPr>
        <w:t>№ 322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охране и использовании объектов историко-культурного наследия" акимат Костанайской области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Государственный 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памятников истории и культуры местного значения Костанайской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М. Кул-Мухаммед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культуры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С. Бурбаева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июня 2010 года № 207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список</w:t>
      </w:r>
      <w:r>
        <w:br/>
      </w:r>
      <w:r>
        <w:rPr>
          <w:rFonts w:ascii="Times New Roman"/>
          <w:b/>
          <w:i w:val="false"/>
          <w:color w:val="000000"/>
        </w:rPr>
        <w:t>памятников истории и культуры местного значения</w:t>
      </w:r>
      <w:r>
        <w:br/>
      </w:r>
      <w:r>
        <w:rPr>
          <w:rFonts w:ascii="Times New Roman"/>
          <w:b/>
          <w:i w:val="false"/>
          <w:color w:val="000000"/>
        </w:rPr>
        <w:t>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постановлениями акимата Костанайской области от 28.01.2013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26.11.2014 </w:t>
      </w:r>
      <w:r>
        <w:rPr>
          <w:rFonts w:ascii="Times New Roman"/>
          <w:b w:val="false"/>
          <w:i w:val="false"/>
          <w:color w:val="ff0000"/>
          <w:sz w:val="28"/>
        </w:rPr>
        <w:t>№ 588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06.03.2018 </w:t>
      </w:r>
      <w:r>
        <w:rPr>
          <w:rFonts w:ascii="Times New Roman"/>
          <w:b w:val="false"/>
          <w:i w:val="false"/>
          <w:color w:val="ff0000"/>
          <w:sz w:val="28"/>
        </w:rPr>
        <w:t>№ 103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9"/>
        <w:gridCol w:w="6948"/>
        <w:gridCol w:w="690"/>
        <w:gridCol w:w="3153"/>
      </w:tblGrid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памятника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памятника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памятника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Шокай аулие. (1775-1858 годов), 1995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 Шокай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народного акына Казахстана Омара Шипина. (1879-1963), 1963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Темир Казык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Ибрая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(1841-1889),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Убаганское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район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(1873-1919).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Абильбек Узаков,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"Героям,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павшим в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войны", 1970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Байгабыл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восстания 1916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Урпек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Сатыбалды ишана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(Коржын там),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XIX века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 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Байгабыл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северо-западу от села Байгабыл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Байгабыл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 километра к северо-западу от села Байгабыл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Байгабыл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III, неолит-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 северо-западу от села Байгабыл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Байгабыл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IV, энеолит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северо-западу от села Байгабыл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Байгабыл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V, эпоха бронзы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северо-западу от села Байгабыл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Байгабыл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VI, 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 километра к северо-западу от села Байгабыл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Байгабыл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VII, бронза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северо-западу от села Байгабыл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Карынсалды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юго-западу от села Карынсалды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Карынсалды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километра к юго-западу от села Карынсалды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Карынсалды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 километра к юго-западу от села Карынсалды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Карынсалды III,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7,15 километра к юго-западу от села Карынсалды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Карынсалды 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югу от села Карынсалды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Карынсалды VI,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левом берегу реки Карынсалды, 4 километра к северу от моста автотрассы 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Карынсалды VII,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Карынсалды, 4 километра к северо-востоку от села Амантогай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Карынсалды VIII,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 Карынсалды, 3 километра к северо-востоку от села Амантогай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Кумкешу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I, энеолит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юго-западная окраина села Кумкешу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Кумкешу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юго-западная окраина села Кумкешу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Кумкешу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III, неолит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юго-западная окраина села Кумкешу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Токанай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– 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югу от села Кумкешу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Токанай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I, неолит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 километра к югу от села Кумкешу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Токанай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неолит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юго-западу от села Кумкешу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Токанай III, энеолит – 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 километра к юго-востоку от села Кумкешу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Токанай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IV, энеолит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километра к юго-востоку от села Кумкешу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Токанай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V, неолит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километра к юго-востоку от села Кумкешу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Токанай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VI, неолит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 километра к юго-западу от села Кумкешу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Токанай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VII, энеолит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километра к юго-востоку от села Кумкешу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Токанай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VIII, энеолит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километра к юго-востоку от села Кумкешу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Токанай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IХ, энеолит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 километра к юго-западу от села Кумкешу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Токанай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Х, неолит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 километра к юго-западу от села Кумкешу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Токанай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ХI, энеолит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 километра к юго-западу от села Кумкешу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Рахмет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юго-востоку от села Урпек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Рахмет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юго-востоку от села Урпек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Рахмет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III, неолит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юго-востоку от села Урпек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Рахмет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юго-востоку от села Урпек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Рахмет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V, неолит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юго-востоку от села Урпек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Рахмет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VI, неолит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 километра к юго-востоку от села Урпек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Рахмет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 километра к западу от села Урпек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Рахмет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 километра к западу от села Урпек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Рахмет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 километра к юго-западу от села Урпек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Торткатон,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юго-востоку от села Урпек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Кулик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20,31 километра к юго-востоку от села Урпек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Кулик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20,15 километра к юго-востоку от села Урпек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Кулик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 километра к юго-востоку от села Урпек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Кулик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километр к юго-востоку от села Урпек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Кулик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 километра к юго-востоку от села Урпек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Кулик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21,6 километра к юго-востоку от села Урпек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Кулик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 километра к юго-востоку от села Урпек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Кулик 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21,8 километра к юго-востоку от села Урпек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"сусами" Кулик 4,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 километра к юго-востоку от села Урпек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 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километра к юго-востоку от села Урпек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 V,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 километра к юго-востоку от села Урпек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Кулик VI,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20,45 километра к юго-востоку от села Урпек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 VII,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20,25 километра к юго-востоку от села Урпек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 IX,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 километра к юго-востоку от села Урпек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 XII,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 километра к юго-востоку от села Урпек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Кулик XVI,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юго-востоку от села Урпек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Героя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Баймагамбетова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(1920-1943),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Аулиеколь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I, неолит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юго-востоку от села Дузбай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километра к юго-востоку от села Дузбай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юго-западу от села Дузбай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юго-западу от села Дузбай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югу от села Дузбай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юго-западу от села Дузбай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юго-западу от села Дузбай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юго-востоку от села Дузбай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4,1 километра к юго-западу от села Дузбай 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километра к юго-западу от села Дузбай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XIV, эпоха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югу от села Дузбай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Дузбай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XV,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километра к юго-западу от села Дузбай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Коктал,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километра к юго-западу от села Шагалы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Коктал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юго-западу от села Шагалы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Коктал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северо-западу от села Шагалы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Коктал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 юго-востоку от села Шагалы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Коктал 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северо-западу от села Шагалы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Буруктал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энеолит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юго-востоку от села Шили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Буруктал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энеолит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 километра к юго-востоку от села Шили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Бестамак,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энеолит – 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 километра к юго-востоку от села Шили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Шили I,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юго-востоку от села Шили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Шили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юго-востоку от села Шили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Шили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юго-востоку от села Шили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войны,1919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Денисовка, на берегу реки Тобол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"Погибшим в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войны", 1967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Денисовка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Алшинбай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средние века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востоку от села Алчановка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Алшинбай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средние века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востоку – северо-востоку от села Алчановка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Алшинбай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средние века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востоку – северо-востоку от села Алчановка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Алшинбай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средние века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 востоку – северо-востоку от села Алчановка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Алшинбай 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века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северо-востоку от села Алчановка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Тельман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юго-востоку от села Антоновка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Тельман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километра к юго-востоку от села Антоновка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села Антоновка, на юго-восточной окраине животноводческого комплекса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километра к юго-востоку от села Антоновка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западу от села Аршалы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северу от села Аршалы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юго-востоку от села Аршалы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юго-востоку от села Аршалы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юго-востоку от села Аршалы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юго-востоку от села Аршалы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эпоха бронзы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юго-востоку от села Аршалы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эпоха бронзы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Аршалы 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VIII,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 и 0,3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кургана Аршалы 7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Аршалы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XII, эпоха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бронзы -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Камышлыаят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километра к северу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Аятское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Георгиевка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Тельман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востоку-северо-востоку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телеретранслятора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Тельман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востоку-северо-востоку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телеретранслятора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Тельман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востоку-северо-востоку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телеретранслятора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Тельман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востоку-северо-востоку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телеретранслятора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Тельман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востоку-северо-востоку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телеретранслятора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Тельман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востоку-северо-востоку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телеретранслятора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Тельман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востоку-северо-востоку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телеретранслятора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Тельман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востоку-северо-востоку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телеретранслятора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 XII,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востоку-северо-востоку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телеретранслятора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Тельмана XIII,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востоку-северо-востоку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Денисовского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телеретранслятора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Котюбок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 Досовка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Котюбок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востоку-северо-востоку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Антоновка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Комаровка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эпоха бронзы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Комаровка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эпоха бронзы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Комаровка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эпоха бронзы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километра к западу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Комаровка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Комаровка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эпоха бронзы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 северу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Комаровка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Комаровка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энеолит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 Комаровка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Комаровка VI,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Комаровка VIII,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Комаровка XIII,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энеолит - эпоха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востоку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Комаровка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Комаровка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Комаровка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востоку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Комаровка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Комаровка XII,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востоку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Комаровка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Комаровка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эпоха бронзы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Комаровка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эпоха бронзы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Комаровка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энеолит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западу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Первомайское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Комаровка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 энеолит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километра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Комаровка 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юго-западнее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Жалбыр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века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Корсай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Корсай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Корсай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Корсай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Корсай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века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Корсай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века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Корсай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Корсай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эпоха бронзы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Перелески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югу-юго-востоку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Перелески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средние века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Перелески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средние века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Перелески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эпоха бронзы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Перелески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востоку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Перелески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Жалбыр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Жалбыр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III, средние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Жалбыр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IV, средние века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Жалбыр 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средние века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Корсай VII,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Корсай IX, эпоха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бронзы -ранний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Перелески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Арыстансор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 километра к северу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северо-западу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Покровка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Арыстансор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- эпоха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Покровка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Аршалы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Мукыр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Аят 1,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 километра к северу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Приреченка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Мукыр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Аят 2,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северу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Приреченка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Мукыр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Аят 3,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 километра к северу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Приреченка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Мукыр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Аят 5,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Приреченка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Мукыр-Аят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югу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Приреченка,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правобережной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Мукыр-Аят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Мукыр-Аят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 километра к югу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Приреченка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Мукыр-Аят VII,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километра к северу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Приреченка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Камышлыаят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Синегорское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Камышлыаят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Синегорское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Камышлыаят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Синегорское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Камышлыаят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Фрунзенское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Камышлыаят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Фрунзенское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Камышлыаят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Фрунзенское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Камышлыаят 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Фрунзенское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Камышлыаят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Фрунзенское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Камышлыаят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Фрунзенское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Камышлыаят 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Фрунзенское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Камышлыаят ХI,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окраина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Фрунзенское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Котюбок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водонапорной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Лисаковского ГОКа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Котюбок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I, 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 западу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юго-западу от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Котюбок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югу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водонапорной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Лисаковского ГОКа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Котюбок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югу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водонапорной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Лисаковского ГОКа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Джангельдинский район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"Героям,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погибшим в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войны", 1967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Кокалат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"Героям,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павшим в борьбе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Советской власти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Тургае", 1969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Торгай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Алиби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Торгай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Збан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Збан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IV, 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 Сага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 километра к югу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Сага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VI, 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 Сага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Туз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километр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аула Сужарган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Туз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Сужарган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Тентексай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Тауыш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Тентексай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Тауыш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Копкеткен,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Аймагамбет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северу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Аккарга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Аймагамбет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западу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Аккарга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Аймагамбет 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 километра к западу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Аккарга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Аккарга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 IV,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 востоку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Аккарга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 V,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востоку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Аккарга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Каменная оградка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Аймагамбет 3,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Аккарга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Кокпекты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 югу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Волгоградское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Кокпекты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югу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Волгоградское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Кокпекты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километра к югу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Волгоградское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Кокпекты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 километра к югу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Волгоградское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Кокпекты 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Волгоградское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Кокпекты VI,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 километра к югу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Волгоградское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Даулбай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Даулбай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Даулбай 6, эпоха бронзы - 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Даулбай I, эпоха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бронзы -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километра к востоку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Тургеновка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Даулбай II, эпоха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бронзы -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Долубай IV, эпоха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бронзы -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Тургеновка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Житикара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телевышки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Житикара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телевышки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Житикара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телевышки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Житикара III, эпоха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бронзы -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югу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телевышки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Житикара IV,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телевышки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Житикара 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телевышки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Житикара VI,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9,3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телевышки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Житикара VII,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телевышки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Забеловка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западу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северо-западу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Забеловка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 километра к западу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северо-западу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Забеловка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Борамбай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Койлыбай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ранний железный век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километра к югу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Шевченовка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Койлыбай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Шортанды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Шортанды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Шортанды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Койлыбай 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северо-восточной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окраине села Шевченовка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Койлыбай III,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километра к юго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II,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VI,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километра к востоку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Шевченовка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VII,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 VIII,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ранний железный век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Шортанды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V, 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 - 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Коржубай,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Кусакан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Львовка,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километра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окраины села Львовка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Мечетное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Мечетное 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Мечетное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 километра к югу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Приречное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Мечетное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Приречное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Мечетное 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Приречное,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 берегу реки Тобол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Мечетное VIII,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Мечетное XI,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Приречное,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 берегу реки Тобол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Ырсай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Желкуар I, эпоха бронзы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Ырсай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Желкуар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верхний палеолит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Ырсай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Тохтарово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Тохтарово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Тохтарово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Тохтарово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Тохтарово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Тохтарово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Тохтарово 4, 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северу от села Тохтарово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Тохтарово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северу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Тохтарово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Тохтарово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километра к северу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Тохтарово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Тохтарово 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Тохтарово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Тохтарово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Тохтарово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Тохтарово 8,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Тохтарово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Тохтарово Х,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Тохтарово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югу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Чайковское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аула.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окраины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 от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окраины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Чайковское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востоку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 от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востоку–юго-востоку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Чайковское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 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в ауле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 востоку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аула Чайковское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Желкуар 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Каратюбе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Каратюбе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Каратюбе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Желкуар XIII,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востоку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аула Чайковское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Желкуар XXII,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Каратюбе II,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Мариинская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Чайковское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Борамбай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Коктау 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Коктау II,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Стоянка Борамбай II, эпоха бронзы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Шевченковка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Шукубай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Шукубай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Шукубай 7, 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Шукубай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Шукубай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VI, эпоха бронзы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Шукубай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Героя Советского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 Николая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Алексеевича Вычужанина,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Адаевка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студентов-горьковчан,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погибших при тушении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пожара целинного хлеба,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Адаевка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 "Погибшим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Скульпторы Бедеров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Василий Михайлович,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Петренко Анатолий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Петрович, 1989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Камысты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Камыстыколь,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Бестобе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Аксакалкопа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Карабатыр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Карабатыркопа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Карабатыр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Карабатыркопа 3, 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Карабатыр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Караколь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Карабатыр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Караколь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Карабатыр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Кояндыкопа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Коянды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Кояндыкопа 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Тумарлыкопа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Тумарлыкопа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Тумарлыкопа 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Тумарлыкопа II,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Тумарлыкопа IV,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Ливановка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Ливановка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окраине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Ливановка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Тумарлыкопа 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Мечетное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востоку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Мечетное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Мечетное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Мечетное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Мечетное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Мечетное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Мечетное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Мечетное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Жайылма 1,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Пушкино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Жайылма 3, 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Пушкино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Жайылма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Пушкино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Жайылма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IV, 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Пушкино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Островское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Пушкино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Островское III,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Пушкино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Островское IV,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 километра к югу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Пушкино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Островское 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Пушкино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Островское VI,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Пушкино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Кульколь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Талдыколь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Талдыколь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Талдыколь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Талдыколь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Талдыколь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Кульколь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Талдыколь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Каратюбе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Уркаш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Каратюбе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Уркаш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Каратюбе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югу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Уркаш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Каратюбе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 километра к югу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Уркаш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Каратюбе 6, 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 километра к югу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Уркаш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Каратюбе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Уркаш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Каратюбе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Уркаш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Уркаш 2,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северу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Уркаш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Каратюбе III,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Уркаш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Каратюбе VII,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 километра к югу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Уркаш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Уркаш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I, 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северу от села Уркаш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Уркаш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III, 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Уркаш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Шукырколь,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 от села Уркаш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археологических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памятников Уркаш 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- 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окраине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около машинного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двора, на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берегу реки Тобол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Уркаш IV,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Уркаш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Уркаш V, неолит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энеолит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Уркаш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Уркаш VI,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Уркаш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Мухамеджана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Сералина, писателя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демократа, первого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казахского журналиста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(1872-1929 годов),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километрах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Приречное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Церковь, начало XIX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"Погибшим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Карабалык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Веренка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Веренка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Михайловка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энеолит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Михайловка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III, энеолит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Михайловка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IV, энеолит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северо – северо-востоку от села Михайловка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Михайловка 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Михайловка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Бурли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Терентьевка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Каскер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Братское, на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берегу реки Болатбек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(Тюбек)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Каскер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югу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Братское,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правом берегу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Болатбек (Тюбек)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Каскер III,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 югу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Братское,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правом берегу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Болатбек (Тюбек)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Октябрь, эпоха бронзы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Братское, на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берегу реки Маркасай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Маркасай I, эпоха бронзы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Братское, на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берегу реки Маркасай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Маркасай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- 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Братское, на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берегу реки Маркасай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Маркасай III, эпоха бронзы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Братское, на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берегу реки Маркасай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Маркасай IV,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Братское, на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берегу реки Маркасай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Маркасай 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- 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километров к западу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Братское,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правом берегу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Каракамыш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Жалгыскан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Кулан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Жалгыскан, на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берегу реки Убаган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Кулан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югу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Жалгыскан,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правом берегу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Убаган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Кара-Мурза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Железнодорожное,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Кара-Мурза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 -Мурза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километра к северу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Железнодорожное,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правом берегу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Кара-Мурза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Кара-Мурза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северу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Железнодорожное,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Кара-Мурза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Кара-Мурза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километра к северу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Железнодорожное,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правом берегу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Кара-Мурза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Кара-Мурза 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- 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Железнодорожное,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левом берегу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 - Мурза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Кара-Мурза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 километра к северу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Железнодорожное,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 берегу реки 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Мурза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Кара-Мурза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VII, неолит - 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северу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Железнодорожное,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 берегу реки 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Мурза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Кара-Мурза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VIII, эпоха бронзы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Железнодорожное,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 берегу реки 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Мурза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Кара-Мурза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IX, энеолит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Железнодорожное,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правом берегу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Кара-Мурза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Жекеколь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неолит-бронза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Теректы, на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берегу реки Маркасай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Жекеколь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 -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Теректы, на 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берегу реки Маркасай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Ибрая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(1841-1889 годов).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Архитектор Хаджы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 Кучиков, 1991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 берегу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 берегу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 III,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Александровка,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 берегу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Кунайжарколь,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- 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Темирбулак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- 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Владимировка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 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северу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Владимировка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Владимировка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 - 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Владимировка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северу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Владимировка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Владимировка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Владимировка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 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Владимировка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Кызыл-Жар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Владимировка,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правом берегу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Кызыл-Жар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правом берегу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 IV,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правом берегу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 VIII,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правом берегу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Кызыл-Жар III,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правом берегу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Давыденовка, бронза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югу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Давыденовка,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 берегу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Достык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- 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птицефабрики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Достык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- 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птицефабрики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Жуковка 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северу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Жуковка,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 автотрассой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Костанай-Введенка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рекой Тобол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Жуковка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югу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Жуковка,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 к 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Костанай-Введенка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Абай 1, 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Заречное, 1 км к югу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автотрассы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Костанай-Сарыколь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Берлык VIII, неолит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Заречное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Заречное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Тасколь 2,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Заречное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Достык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- 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Кировка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мусульманского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1, бронза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северу от села 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2, бронза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северу от села Алтын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Красный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3,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 дала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Майалап I, бронза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километра к югу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Майалап,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 берегу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Майалап II,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Майалап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Бирлик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Нечаевка, рядом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плотиной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Бирлик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Бирлик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Бирлик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Жанаконыс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Жанаконыс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Жанаконыс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 I,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Октябрьское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 IV,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Бирлик VII,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 I,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Жанаконыс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Тобол, 25,3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северу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Темирбулак II,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 северу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Перцевка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 район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Церковь, начало ХХ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Алешинка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Алешинка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 -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Алешинка II, бронза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Алкау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югу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Алкау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Алкау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километра к югу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Алкау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Тастюбе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Алкау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Алкау V,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век-средневековье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Алкау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Тастюбе I, бронза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Алкау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Тастюбе III,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Алкау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Алкау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юго-западной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окраине села Алкау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Алкау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 - 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километра к югу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Алкау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Басагаш 1, 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Алешинка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Басагаш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 -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Буденновка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западу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Буденновка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Буденновка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Введенка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 -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Введенка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 -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Введенка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югу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Введенка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Введенка 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Введенка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Введенка II,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Утекей II,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развалин аула Утекей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Утекей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Введенка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Долбушка,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Долбушка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Бородиновка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 -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ферм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Загаринка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Бородиновка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Загаринка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Каренинка,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Каренинка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 села Лоба,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Лоба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Тасовка,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Тобол, 5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Милютинка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Джангельды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Джангельды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 -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Джангельды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югу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Молодежное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Джангельды IV,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Молодежное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Джангельды VII,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 -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 югу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Молодежное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Джангельды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(грунтовый),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Джангельды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I, 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северо-западной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окраине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Джангельды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Талапкер,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югу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Талапкер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Кантомар 1, 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юго-западу от села Тенизовское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Кантомар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Тенизовское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Кантомар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югу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Тенизовское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Кантомар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 югу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Тенизовское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Загаринка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 Уразовка,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километра к югу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Загаринка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Герою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Николаю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Григорьевичу Козлову,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Данабике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Караменды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Данабике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Караменды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Данабике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Караменды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Данабике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Данабике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водонапорной башни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Киевка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Данабике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водонапорной башни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Киевка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Данабике 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километра к югу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Киевка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Данабике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водонапорной башни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Киевка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Данабике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водонапорной башни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Киевка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Маркасай VI,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Караменды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Маркасай VII,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Караменды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Маркасай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VIII, 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Караменды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Атчергат,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Шили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Шолаксай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 югу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Шолаксай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Шолаксай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Шолаксай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Шолаксай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Шолаксай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Шолаксай 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 северу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Шолаксай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Шолаксай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Шолаксай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Шолаксай 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окраина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Шолаксай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Шолаксай II,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Шолаксай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Шолаксай IV,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Шолаксай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Шолаксай VI,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Шолаксай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Шолаксай,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Шолаксай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Шолаксай Х,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Шолаксай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Шолаксай ХI,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Шолаксай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 район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Барака, 1699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Крыловка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Герою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Собко Максиму Ильичу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(1908-1944), 1967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Златоуст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Кунтимес,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северу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Златоуст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Беимбету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Майлину.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Скульпторы: Леонид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Прокопьевич Белоусов,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Муза Александровна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Белоусова, 1979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Красносельское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Кызылжар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 западу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Асенкритовка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Кызылжар 2, 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Кызылжар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Асенкритовка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Кызылжар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Асенкритовка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Жалшы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Асенкритовка,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Саз 4,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Кайындыколь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Саз 5,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Кайындыколь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Саз 6,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Кайындыколь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Саз 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Кайындыколь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Саз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югу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Кайындыколь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Саз III,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13,7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Кайындыколь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Журавлевка,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Красносельское,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 берегу реки Аят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VI, 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VII, 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Красносельское,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кладбища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Аят 5,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Майское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Аят 7,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Аят 3,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Аят, 0,3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югу от моста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реки Аят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автотрассе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Аят 4,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Набережное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Аят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II, 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Токтыбай 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Токтыбай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Тарановское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Аят 1,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Юбилейное, на левом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берегу реки Аят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Коржункуль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Коржункуль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 от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Свято-Никольская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церковь, 1799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Пресногорьковка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Сарыоба,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век-средневековье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1,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Варваровка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2,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Варваровка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Амречье,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век-средневековье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Ряжское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Тайсойган,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 западу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Тайсойган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Терисколь,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век-средневековье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окраина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"Погибшим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Скульптор Белоусов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Леонид Прокопьевич,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Байкаин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Байкаин, на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берегу реки Уй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Байкаин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Байкаин, на правом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берегу реки Уй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Байкаин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Байкаин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Байкаин I, 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Байкаин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Кенарал,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югу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Кенерал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у села Новое,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 -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Костанай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Братская могила Героев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войны, 1919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Победы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"Красная стена", конец ХIX 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место расстрела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красногвардейцев, партийных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советских работников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"Народный дом",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ХIX века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Аль-Фараби,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кинематограф "Фурор",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ХIX века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Баймагамбетова, 191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на могиле Героя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Советского Союза Леонида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Николаевича Макерова,1954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Победы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 Героя Советского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Михаила Васильевича Карачева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Наримановское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кладбище, № 4388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на могиле Героя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Советского Союза Ивана Фомича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Павлова,1950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Победы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"Паровоз", доставивший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эшелон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первоцелинниками в 1954 году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 -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Владимиру Ильичу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Ленину. Скульптор Николай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Александрович Щербаков,1967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Победы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Мусульманская мечеть, 1893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Аль-Фараби,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Вечерняя школа № 1, в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госпиталь № 2445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Тарана, 114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бывшего 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химволокна, начало ХХ века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Павших Борцов,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 купцов Яушевых,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ХIX – начало ХХ веков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Каргина, конец ХIX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ХХ веков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Аль-Фараби,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начальное училище,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ХХ века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Аль-Фараби,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Реальное училище, начало ХХ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Аль-Фараби,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магазина "Мысль",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ХIX – начало ХХ веков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Переселенческое управление,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ХIX – начало ХХ веков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Давлеткадиева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ХIX – начало ХХ веков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Сенокосова,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ХIX – начало ХХ веков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первой земской больницы,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годы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госпиталь № 3597, 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 Мая, 151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облисполкома, 30–е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ХХ века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Воищева, конец ХIX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ХХ веков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городского казначейства,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ХХ века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Байтурсынова,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школа,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 госпиталь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3598, конец ХIX – начало ХХ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веков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Гагарина, 68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постановлением акимата Костанайской области от 26 ноября 2014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588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Лореца, начало ХХ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Дулатова, 68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Нормативно-исследовательская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станция, конец ХIX– начало ХХ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веков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Дулатова, 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детской музыкальной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начало ХХ века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Козыбаева, 37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Городская гимназия, конец ХIX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ХХ века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Каирбекова, 75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Бывший дом директора гимназии,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ХIX – начало ХХ веков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Каирбекова, 75/1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Пивоваренный завод купца Лореца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конец ХIX – начало ХХ веков.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Каирбекова,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дом, начало ХХ века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Набережная, 9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учительского института,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годы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войны госпиталь № 2446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Пушкина, 33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железнодорожного вокзала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 – 1977 годы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Перронная, 7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Водонапорная башня, 1913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железно-дорожного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промышленника Столя, 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ХIX – начало ХХ веков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Касымканова,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Воронова, конец ХIX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ХХ веков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Касымканова,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акимата Костанайской области от 06.03.2018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103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дом, начало ХХ века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Тарана, 42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купца Кияткина, конец XIX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XX веков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Толстого, 40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дом, начало ХХ века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Толстого, 66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Беимбету Майлину.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скульпторы: Иннокентий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Михайлович Большанин, Иван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Пиусович Яуфман, 1994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привокзальная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Ахмету Байтурсынову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скульптор Толеген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Досмагамбетов,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Ахмета Байтурсынова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Казыбек Бию.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скульптор Баян Баталова, 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Пушкина, 100/1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 Амангельды Иманова, 1986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Амангельды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Баймагамбетова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"Кустанайцам, погибшим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годы Гражданской войны".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Иннокентий Михайлович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Большанин, Леонид Прокопьевич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Монумент "Покорителям целины".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Авторы: Михаил Борисович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Смирнов, Алексей Петрович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Семенов, Александр Петрович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Тимошечкин, 1984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Целинников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Мемориал "Погибшим в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Великой отечественной войны".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Авторы: Леонид Прокопьевич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Белоусов, Муза Александровна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Белоусова, 1975 год 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Парк Победы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Иманову и Алиби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Джангельдину, 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Козыбаева, 30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Кулымбета,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ХIX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 югу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Каинды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Костам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(Айгожа, Байгожа),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ХIX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 югу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Каинды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Мавзолей Алыскызы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Батимы, ХIX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западнее села 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Шакшаку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Жанибеку. Скульптор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 Ильич Шорохов,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площади театра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Иманову.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скульптор Абильбек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Узаков, 2002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площади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Могила, памятник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Адильбеку Майкутову,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подчиненная акимату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Акбулак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Аккошкар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 IV,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Аккошкар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 V,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Аккошкар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 VII,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Аккошкар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Акбулак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 западу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Аккошкар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Акбулак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Аккошкар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Акбулак III,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Аккошкар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Акбулак VIII,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 востоку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Аккошкар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Акбулак IX, 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Аккошкар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Акбулак X,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Аккошкар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Акбулак XI,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 юго-востоку от села Аккошкар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Бикен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Ашутасты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Бикен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Ашутасты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Бикен III,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Ашутасты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 Бикен IV,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28,1 километр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Ашутасты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Кожай 3,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Ашутасты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Кожай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Ашутасты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Кожай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28,45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Ашутасты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Ковыльная,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Жалгызтал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Саба 5,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Жанакала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Саба 9,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Жанакала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Саба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Жанакала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Саба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Жанакала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Саба 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Жанакала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Саба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VI, 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Жанакала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Саба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VII, 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километров к юго-востоку от села Жанакала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 Саба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XIII, 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Жанакала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Курганный могильник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Саба XX,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Жанакала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I, эпоха неолита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 югу от села Жанакала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неолита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Жанакала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III,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неолита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километров к югу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Жанакала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IV,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неолита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 югу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Жанакала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VIII,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неолита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Жанакала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X, эпоха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Жанакала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XIV,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неолита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километра к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Жанакала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XV,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Жанакала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XVI,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неолита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Жанакала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XVII,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неолита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Жанакала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XVIII,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неолита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Жанакала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XIX,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неолита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Жанакала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Саба XXII,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неолита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Жанакала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Арыкбаксы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Арыкбаксы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Арыкбаксы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Арыкбаксы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Арыкбаксы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 километра к югу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Арыкбаксы 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Арыкбаксы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Арыкбаксы V,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километров к югу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Арыкбаксы VII,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 километра к югу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Арыкбаксы IХ,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Екидын 2, 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зимовки Бисен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Екидын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зимовки Бисен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Екидын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северу от зимовки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 Екидинского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Екидын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зимовки Бисен,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Екидын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зимовки Бисен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Екидын 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северо-западу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зимовки Бисен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Екидын 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зимовки Бисен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Екидын 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зимовки Бисен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Екидын 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зимовки Бисен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Екидын 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Екидин 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Екидин 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Екидин 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северу от села 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 34,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километр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Екидын 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зимовки Бисен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Екидын VIII,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зимовки Бисен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Екидын IX,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зимовки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 Екидинского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Екидын X,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юго-западу от зимовки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 Екидинского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Екидын XI, эпоха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зимовки Бисен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Екидын XVI, эпоха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бронзы -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зимовки Бисен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Екидын XXV,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зимовки Бисен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Екидын XXVI,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километра к северо-западу от села 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Екидын XXVIII,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Екидын XXIX,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Екидын XXX,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Екидын XXXI,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Екидын XXXVI,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 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Екидын XII,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энеолита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зимовки Бисен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округа.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Екидын XIII,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неолита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энеолита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зимовки Бисен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округа.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Екидын XIV,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неолита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зимовки Бисен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Екидын XVII,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неолита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энеолита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зимовки Бисен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Екидын XVIII,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неолита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энеолита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зимовки Бисен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Екидын XIX,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неолита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энеолита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зимовки Бисен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Екидын XXI,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неолита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километра к юго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востоку от зимовки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 Екидинского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Екидын XXIII,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неолита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зимовки Бисен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Екидын XXIV,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неолита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зимовки Бисен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Маятас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километр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Маятас 3, ранний железный век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Маятас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Маятас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Маятас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век-средневековье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Маятас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Маятас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с "усами"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Маятас 8,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Маятас 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Маятас VII,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Маятас IХ,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юго-востоку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Екидин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Кулик 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Кулик 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Кулик 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километров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Кулик 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Кызыл-Жулдыз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 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Кызыл-Жулдыз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 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Кызыл-Жулдыз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 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Кызыл-Жулдыз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 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Кызыл-Жулдыз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Кызыл-Жулдыз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 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Кызыл-Жулдыз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 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Кызыл-Жулдыз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 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Кызыл-Жулдыз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 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Кызыл-Жулдыз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 ранний железный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Кызыл-Жулдыз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 -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Кызыл-Жулдыз IV,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 -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Кызыл-Жулдыз V,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 -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Кызыл-Жулдыз VI,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Кызыл-Жулдыз VIII,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Кызыл-Жулдыз 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Кызыл-Жулдыз ХII,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 -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Кызыл-Жулдыз ХVII,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ранний железный 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средневековье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Кызыл-Жулдыз ХVI,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бронза - ранний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железный век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километра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северо-западу от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Стоянка Матросово I,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неолит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километра к югу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села Матросово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Обелиск в честь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30-летия Победы.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Авторы: Ворогот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Евгений, Остапчук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Иван, 1975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I-й микрорайон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Лисаковский, 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Тобол, 1 километр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западу от города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Лисаковское, бронза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правом берегу реки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Тобол, 1,2 километра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западу от города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Рудный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Памятник "Слава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отечественной войны",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Космонавтов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Парковая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композиция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"Энтузиасты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труда", 1964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пересечении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 и Горняков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Скульптура Марите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Бежите (трагически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погибшей, спасая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двоих маленьких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детей), 1968 год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архитектура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сквер по улице 50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Курган Алексеевский,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эпоха бронзы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окраина города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Могильник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Алексеевский, эпоха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юго-западная окраина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</w:tr>
      <w:tr>
        <w:trPr>
          <w:trHeight w:val="30" w:hRule="atLeast"/>
        </w:trPr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722.</w:t>
            </w:r>
          </w:p>
        </w:tc>
        <w:tc>
          <w:tcPr>
            <w:tcW w:w="6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Алексеевское, эпоха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археология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юго-западная окраина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