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04838b" w14:textId="e04838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оказании социальной помощи детям-инвалидам, воспитывающимся и обучающимся на дому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Лисаковска Костанайской области от 13 июля 2010 года № 366. Зарегистрировано Управлением юстиции города Лисаковска Костанайской области 30 июля 2010 года № 9-4-169. Утратило силу постановлением акимата города Лисаковска Костанайской области от 31 мая 2011 года № 287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города Лисаковска Костанайской области от 31.05.2011 </w:t>
      </w:r>
      <w:r>
        <w:rPr>
          <w:rFonts w:ascii="Times New Roman"/>
          <w:b w:val="false"/>
          <w:i w:val="false"/>
          <w:color w:val="ff0000"/>
          <w:sz w:val="28"/>
        </w:rPr>
        <w:t>№ 287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принятия).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статей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13 апреля 2005 года "О социальной защите инвалидов в Республике Казахстан", постановлением акимата Костанайской области от 7 февраля 2008 года </w:t>
      </w:r>
      <w:r>
        <w:rPr>
          <w:rFonts w:ascii="Times New Roman"/>
          <w:b w:val="false"/>
          <w:i w:val="false"/>
          <w:color w:val="000000"/>
          <w:sz w:val="28"/>
        </w:rPr>
        <w:t>№ 128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Стандарта оказания государственной услуги "Оформление документов для материального обеспечения детей-инвалидов, обучающихся и воспитывающихся на дому", решением Лисаковского городского маслихата от 23 декабря 2009 года </w:t>
      </w:r>
      <w:r>
        <w:rPr>
          <w:rFonts w:ascii="Times New Roman"/>
          <w:b w:val="false"/>
          <w:i w:val="false"/>
          <w:color w:val="000000"/>
          <w:sz w:val="28"/>
        </w:rPr>
        <w:t>№ 271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города Лисаковска на 2010 - 2012 годы" акимат города Лисаковска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Обеспечить предоставление социальной помощи детям-инвалидам, обучающимся и воспитывающимся на дому (далее социальная помощь).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Определить, что: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социальная помощь оказывается государственным учреждением "Отдел занятости и социальных программ акимата города Лисаковска";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социальная помощь предоставляется родителям (законным представителям), имеющим детей-инвалидов, воспитывающихся и обучающихся на дому;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социальная помощь назначается с месяца обращения в течение соответствующего учебного года, оказывается ежемесячно на каждого ребенка – инвалида, не достигшего 18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ежемесячный размер социальной помощи составляет шесть месячных расчетных показателей, установленных законодательством на соответствующий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дня его первого официального опубликования и распространяет свое действие на отношения, возникшие с 1 января 2010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Исполняющий обязанности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акима города Лисаковска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Клименко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