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7e2f" w14:textId="1ed7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работ для безработных и работников, занятых в режиме неполного рабочего времени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21 января 2010 года № 13. Зарегистрировано Управлением юстиции Денисовского района Костанайской области 3 марта 2010 года № 9-8-146. Утратило силу - Постановлением акимата Денисовского района Костанайской области от 29 декабря 2010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29.12.2010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 для безработных и работников, занятых в режиме неполного рабочего времени на 2010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 и работников, занятых в режиме неполного рабочего времени, участвующих в общественных работах, в размере полутора минимальной заработной платы, установленной на 2010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государственным учреждением "Отдел занятости и социальных программ Денисовского района" принять меры для заключения договоров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специалистам по технике безопасности провести первичный инструктаж по технике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Денисовского района" (Рахметова С.Ф.) обеспечить своевременное выделение средств на оплату труда безработных и работников, занятых в режиме неполного рабочего времени,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и сел, на территории которых проводятся общественные работы, оказывать помощь в организации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"Отдел занятости и социальных программ Денисовского района" руководствоваться настоящим постановлением при организации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А. Кушнир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2010 года № 13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для безработных и работников, занятых в режиме</w:t>
      </w:r>
      <w:r>
        <w:br/>
      </w:r>
      <w:r>
        <w:rPr>
          <w:rFonts w:ascii="Times New Roman"/>
          <w:b/>
          <w:i w:val="false"/>
          <w:color w:val="000000"/>
        </w:rPr>
        <w:t>
неполного рабочего времени на 2010 год по Денисовскому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строкой 18, в соотвествии с постановлением акимата Денисовского района Костанайской области от 05.04.2010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3230"/>
        <w:gridCol w:w="7465"/>
      </w:tblGrid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предприятий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работ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"Дидар")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Перелески: 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Перелески: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подъемная часть 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остановки, площади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села Перелески,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фельдшерско-амбулаторного пункта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– 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Целинная,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села Перелески,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автобусной остановки,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фельдшерско-амбулаторного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сквера от мусора, сушняка,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отходов, золы,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порослей, обрезка,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67200 квадратных метров, 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– 2,5 тонны.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(разборка старых зданий,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 территории стадиона,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– 1000 штук):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кладбища: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мусора, сорняка,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мусора на расстояние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в селе Перелески (покраска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кладбища) –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Покраска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въездных стелл в селе. Перелески,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и уход за цветами и саженцами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газопровода по селу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Перелески. 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покраска ограждений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скверов 1400 квадратных метров.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3230"/>
        <w:gridCol w:w="7465"/>
      </w:tblGrid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6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Целинная,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Тельманского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клубов 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Алчановка, село Чебендовка),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расчистка мест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 посыпка золой,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покраска ограждений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 квадратных метров, 2 тонны.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памятника (покраска,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штукатурка), уборка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памятнику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бордюр 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стадиона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сорняка - 17640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амбулаторного пункта,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культуры: покраска, побелка.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Частичный ремонт кабинета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статиста: побелка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кладбища: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мусора, сорняка,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порослей села Антоновка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стелы на въезде 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– 40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стелле от мусора.</w:t>
            </w:r>
          </w:p>
        </w:tc>
      </w:tr>
      <w:tr>
        <w:trPr>
          <w:trHeight w:val="306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очистка территории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 Школьная,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Киевская, Новая, Московская,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 "25-лет целины", 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 растительности,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Свердловского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сушняка, вырубка порослей – 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фельдшерско-амбулаторного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здания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Свердловского сельского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 – 600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Нарезка и заготовка метелок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200 штук. Ремонт изгороди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территории кладбища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сушняка – 1500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посадка деревьев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периметру здания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Свердловского сельского округа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штук.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230"/>
        <w:gridCol w:w="7486"/>
      </w:tblGrid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улиц: Вихляева,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Комарова, Спортивная,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Восточная, Клубная,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парка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вырубка порослей,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подметание, очистка от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побелка ограждений –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Обрезка,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кустарников - 1600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штук. Вывоз мусора - 7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стадиона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 - 2600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травы,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ограждений.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– 6800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сбор и вывоз мусора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2000 метров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Приреченка. Покраска изгороди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кладбища. Побелка часовни внутри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снаружи (72 квадратных метров.)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стадиона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 – 1500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Полтавская, Воронежская,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Киевская, Новая – 39000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мусора, травы,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ограждений.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– 2500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сбор и вывоз мусора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2000 метров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Окраинка. Покраска изгороди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кладбища. Побелка часовни внутри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снаружи (72 квадратных метров).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стелы на въезде в села Приреченка, села Окраинка.</w:t>
            </w:r>
          </w:p>
        </w:tc>
      </w:tr>
      <w:tr>
        <w:trPr>
          <w:trHeight w:val="49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площади Дома культуры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квадратных метров, стадиона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 квадратных метров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площади, спортивной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сорняка села Озерное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квадратных метров. 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 мусора – 1 тонна.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– 500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регулярный полив.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кустарников, побелка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 деревьев, опор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 и радиопередач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Крымское – 10000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Крымского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сушняка,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 – 2400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изгороди – 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дорожного полотна 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Крымское: засыпка щебенкой,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асфальтирование, покраска заборов.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наружном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ремонте: побелка, покраска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Крымской сельской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 Крымской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школы- 50000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Озерной начальной школы. 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улиц: 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Школьная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вырубка порослей – 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209"/>
        <w:gridCol w:w="7507"/>
      </w:tblGrid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Красноармейского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территории Фрунзенской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школы-1000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улиц Фрунзенская (2800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метров),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(1700 квадратных метров), Больничная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(1630 квадратных метров)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 (1840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от мусора, сорняка, сушняка,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порослей, побелка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метров, пасынков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погонных метров, уборка парка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 квадратных метров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сорняка. Экологическое 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(посадка деревьев –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разборка старых зданий)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– 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вокруг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сорной 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Больничная, Октябрьская,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– 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- 500 штук.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сушняка – 850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и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по улицам - 810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 амбулатории: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820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забора вокруг него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Фрунзенской средней школы – 70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820 квадратных метров.</w:t>
            </w:r>
          </w:p>
        </w:tc>
      </w:tr>
      <w:tr>
        <w:trPr>
          <w:trHeight w:val="53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(15000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Комарова (5440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Юбилейная (5200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автобусных остановок - 520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площади –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сушняка, вырубка порослей.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 500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пасынков - 250 погонных метров.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мусора. Побелка изгороди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Некрасовского сельского округа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парка: обрезка,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 очистка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сушняка – 46200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Некрасова: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порослей, подметание,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сушняка – 32500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Некрасовского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кабинета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 - 1200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изгороди,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( замена поломанного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штакетника на новый)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мусора, сорняка.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мусора на расстояние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села Гришенка.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 побелка стелы на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Некрасовка, села Гришенка,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Целинный, села Калиновка – 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парка, косметический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села Некрасова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Гришенка.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3189"/>
        <w:gridCol w:w="7527"/>
      </w:tblGrid>
      <w:tr>
        <w:trPr>
          <w:trHeight w:val="21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45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Зааятского сельского округа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растительности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вокруг колодцев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сорной 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 Киевская, Восточная,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Гоголя – 1200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Расчистка общественных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бытовых отходов,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 500 штук, полив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станции Зааятская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твердо-бытовых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золы и вывоз на свалку – 60 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кладбища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сорняка, сушняка –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электропередачи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и южной стороне – 700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 обрезка деревьев – 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столбов- пасынков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Караоба – 450 штук. Ремонт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селе. Караоба – 3 штук.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улицы Московская –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 амбулаторного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 акима Зааятского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округа: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- 1000 квадратных метров.</w:t>
            </w:r>
          </w:p>
        </w:tc>
      </w:tr>
      <w:tr>
        <w:trPr>
          <w:trHeight w:val="46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 акима Аршалинского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 улиц 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Целинная, 2 парков,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сказочного городка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обрезка порослей – 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 и погрузка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на машину, копка ям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саженцы, посадка деревьев –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штук, полив саженцев, разборка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 построек – 20 тонн.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кустарников,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порослей, побелка деревьев, пасынков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12000 квадратных метров. Подсыпка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колодцев – 6 штук.Очистка улиц села Георгиевка,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Набережный, села Алаколь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сушняка - 15400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железных ограждений,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парка, прополка сорняка,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порослей, от мусора, сушняка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19300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Аршалинского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фельдшерско-амбулаторного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 статиста: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ограды кладбища 40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разборка ветхого жилья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380 квадратных метров.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189"/>
        <w:gridCol w:w="7548"/>
      </w:tblGrid>
      <w:tr>
        <w:trPr>
          <w:trHeight w:val="2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4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Аятского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улиц Клубная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метров., Набережная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квадратных метров, Мира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Рабочая, 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– 1000 квадратных метров,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Казахстана – 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50 лет Казахстана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Новая школьная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метров, Старая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– 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автобусной остановки, скверов,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памятника (покраска,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штукатурка),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памятнику –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(посадка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- 1500 штук,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саженцев, разборка 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кустарников, обрезка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–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колодцев, подсыпка 12 штук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текущем ремонте: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 здания 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 акима Аятского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фельдшерско-амбулаторного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Аятской средней школы –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Санитарная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резервуаров питьевой воды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очистка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зарослей, сорняка территории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Аятское - 2 кладбища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село Синегорка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Тастыколь - 800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 – 2 кладбища –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</w:tr>
      <w:tr>
        <w:trPr>
          <w:trHeight w:val="421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территории 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улиц: Центральная,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- 26 000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спортивной площадки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от мусора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-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деревьев, 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 столбов электро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радиопередач – 650 штук.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мусульманского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сорняка,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– 25000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Частичный ремонт заборов: 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поломанного штакетника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– 300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православного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от мусора, сорняка,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ограждений –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парка,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от снега,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сушняка, вырубка порослей,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– 34000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мусора на трактор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209"/>
        <w:gridCol w:w="7549"/>
      </w:tblGrid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очистка территории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Кооперативная,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Покровского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 от мусора, сушняка,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порослей, подметание,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ограждений – 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Сбор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- 4 тонны.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частичном ремонте здания Покровской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семейной врачебной амбулатории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Покровской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1240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в текущем ремонте Досовской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школы – 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Копка ям под саженцы - 300 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высадка саженцев в грунт 300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полив. Очистка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 территории кладбища -15000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метелок в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штук. Уборка территории парка,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порослей, сбор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36000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- 100 штук,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покраска заборов, бордюр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</w:p>
        </w:tc>
      </w:tr>
      <w:tr>
        <w:trPr>
          <w:trHeight w:val="55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очистка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Тобольского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Гагарина, Школьная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твердо-бытовых отходов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озеленение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(посадка деревьев – 350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вокруг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акимата). Обрезка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–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обелиска: штукатурка,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 300 погонных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сквера от мусора, сорняка.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 Глебовка.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улицы Центральная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 квадратных метров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моста -300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наружном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ремонте: покраска, побелка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Тобольского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библиотеки, Глебовской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амбулаторного пункта –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сквера – 300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побелка столбов и пасынков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электропередачи – 500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мусульманского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христианского кладбища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сушняка – 4900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Сбор и сжигание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Подсыпка и благоустройство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Глебовка – 5 штук,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Шукубай - 2 колодца.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моста, установка 2-х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баннеров -240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убора территории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от мусора, подметание – 32000 квадратных метров,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частичном ремонте дорог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– 600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улицы 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сорняка – 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столбов, пасынков линий электропередачи – 400 штук. Покраска стелы на въезде в село Глебовка и в село Шукубай. Уборка и вывоз мусора с улицы Набережная –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Новостройка-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квадратных метров.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новых баннеров. 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информационных стендов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в селе Глебовка.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- 100 штук.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189"/>
        <w:gridCol w:w="7569"/>
      </w:tblGrid>
      <w:tr>
        <w:trPr>
          <w:trHeight w:val="1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1"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садика от мусора,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порослей – 350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Разбивка клумб 15 штук –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бордюр, детских игровых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перетаскивание песка на песочницу,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заборов, подрезка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побелка 100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полив и прополка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– 150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 побелка подвала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погрузка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 вывоз на полигон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твердо-бытовых отходов – 3 тонны.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частичном 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садика, подвального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беседок 350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окон, побелка стен,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807 квадратных метров.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теневых навесов - 20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</w:tr>
      <w:tr>
        <w:trPr>
          <w:trHeight w:val="24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№ 40"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садика от мусора,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сорняка, порослей – 7456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Разбивка клумб 20 штук –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Перекопка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огорода к посадке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646 квадратных метров.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бордюр, детских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площадок, перетаскивание песка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песочницу, побелка заборов,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их побелка 918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Ежедневный полив и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клумб, огорода, саженцев –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метров., обработка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 овощных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цветочных клумб. Очистка,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подвала, погрузка мусора 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на полигон твердо-бытовых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– 3 тонны.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частичном ремонте здания садика,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подвального помещения, беседок: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окон, побелка стен,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3000 квадратных метров.</w:t>
            </w:r>
          </w:p>
        </w:tc>
      </w:tr>
      <w:tr>
        <w:trPr>
          <w:trHeight w:val="43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"Солнечный"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района.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территории лагеря,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цветочных клумб, 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 газонов вручную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штук, их полив.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 травы вокруг лагеря 48500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частичном ремонте 5 домиков 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88,1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90,4 квадратных метров, 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97,6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двух корпусов: 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– 461 квадратных метров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беседок 7 штук по 9,2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каждая, 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лагеря, откос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порослей – 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Откос травы вокруг главного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корпуса, обрезка деревьев,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200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у котельной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гаражей, вывозка мусора,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выравнивание дорожек и засыпка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песком – 448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территории на пляже,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арки "Пляж - Белая лилия", символ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"Железный шар", очистка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фонтана с бассейном 12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Очистка 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незавершенного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откос травы вокруг 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бордюр, выравнивание дорожек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97 квадратных метров. Откос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(въезд в "Солнечный")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квадратных метров.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189"/>
        <w:gridCol w:w="7569"/>
      </w:tblGrid>
      <w:tr>
        <w:trPr>
          <w:trHeight w:val="22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"Дидар"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указательных знаков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башни, 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вокруг нее –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Откос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клуб-столовой,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 саженцев 50 штук,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порослей вокруг сосенок и заднего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 клуб-столовой 3000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частичный ремонт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(покраска, побелка)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навесного мостика,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выкладывание дорожки из камней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мостику, обрезка деревьев и аллеи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корпусу клуб столовой –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 Посадка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частичный ремонт комнаты "Зимний сад" и фойе, ежедневный полив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 – 800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центральной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перекрестков улиц,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 и тротуаров в зимний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– 40000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30000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– 105000 квадратных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снега, наледи, мусора, сорняка,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посыпка песком перекрестков,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тротуаров-10400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Весенняя посадка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для озеленения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– 1000 штук,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уборка улиц: 50-лет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Октября-156000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- 336000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– 27200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Амангельды-61200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Советская- 46080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– 81900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– 93600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Нурпеисова – 332120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Целинная -95040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метров.., Элеваторная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Маслозаводская - 36000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Чапаева - 47360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Красный партизан – 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остановок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тротуаров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побелка бордюр,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 линий электропередачи,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полив саженцев. подрезка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покос травы, сбор листвы,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порослей,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несанкционированных свалок,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отходов на полигон- 150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(разбивка клумб 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на территории,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памятнику, к зданию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Денисовка, регулярный полив,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разборка старых зданий и вывоз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100 тонн).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наследия,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памятнику, въезд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 -2000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 Установка и замена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и стоек на улично-дорожной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села Денисовка,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ремонт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изгороди, входной группы при въезде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Денисовка 2200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метров, улиц 500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 ремонт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изгородей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Мельничная, 50 лет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Калинина, Октябрьская и Ленина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1279,4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покраска железобетонных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изгородей по улице Калинина,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Базарная, Ленина, Советская,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Мельничная, Элеваторная,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– 1585 погонных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билбордов, баннеров и ПАНО на территории села Денисовка.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изгороди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и закрытого кладбища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 -22050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центрального парка 10620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метров,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воинам,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рынку. Принимать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значения. Осенняя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кустарников - 1000 штук.</w:t>
            </w:r>
          </w:p>
        </w:tc>
      </w:tr>
      <w:tr>
        <w:trPr>
          <w:trHeight w:val="21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Денисовка. 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похозяйственного учета в населенном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 села Денисовка - 1731 дворов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