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2847" w14:textId="ba12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20 апреля 2010 года № 241. Зарегистрировано Управлением юстиции Житикаринского района Костанайской области 27 апреля 2010 года № 9-10-141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постановление акимата Житикаринского района,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Житикаринского района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9-10-130, опубликовано 7 января 2010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2010-2012 годы согласно приложениям 1, 2 и 3 соответственно, в том числе на 2010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2 057 878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1 101 412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936 667 тысяч тенге, в том числе целевые текущие трансферты – 153 018 тысяч тенге, целевые трансферты на развитие – 171 241 тысяча тенге, субвенции – 612 408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2 020 500,7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17 791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-20 631,7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20 631,7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"1 791 тысяча тенге" заменить цифрами и словами "2 093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"58 826 тысяч тенге" заменить цифрами и словами "9 860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"31 632 тысячи тенге" заменить цифрами и словами "38 632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"13 752 тысячи тенге" заменить цифрами и словами "14 292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13), 14)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3 500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14 134 тысячи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войны,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296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и слова "102 028 тысяч тенге" заменить цифрами и словами "51 014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         А. Пфейфер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241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293"/>
        <w:gridCol w:w="393"/>
        <w:gridCol w:w="8233"/>
        <w:gridCol w:w="1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2057878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936667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936667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936"/>
        <w:gridCol w:w="890"/>
        <w:gridCol w:w="959"/>
        <w:gridCol w:w="8318"/>
        <w:gridCol w:w="22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2020500,7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134035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74732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72709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10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1100614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1042540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1042540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284593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5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8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войны, к 65-летию Победы в Великой Отечественной войне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152703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-20631,7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241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273"/>
        <w:gridCol w:w="313"/>
        <w:gridCol w:w="8393"/>
        <w:gridCol w:w="1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2457816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732817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131486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3"/>
        <w:gridCol w:w="673"/>
        <w:gridCol w:w="653"/>
        <w:gridCol w:w="723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241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253"/>
        <w:gridCol w:w="333"/>
        <w:gridCol w:w="8193"/>
        <w:gridCol w:w="1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2492166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1744354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1744354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73"/>
        <w:gridCol w:w="813"/>
        <w:gridCol w:w="697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2492166,0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241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(подпрограммы) аппаратов</w:t>
      </w:r>
      <w:r>
        <w:br/>
      </w:r>
      <w:r>
        <w:rPr>
          <w:rFonts w:ascii="Times New Roman"/>
          <w:b/>
          <w:i w:val="false"/>
          <w:color w:val="000000"/>
        </w:rPr>
        <w:t>
аулов, сел, сельских округов Житикаринского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53"/>
        <w:gridCol w:w="693"/>
        <w:gridCol w:w="7673"/>
        <w:gridCol w:w="1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