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d538" w14:textId="296d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2009 года № 225 "О районном бюджете Карабалыкского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21 апреля 2010 года № 261. Зарегистрировано Управлением юстиции Карабалыкского района Костанайской области 26 апреля 2010 года № 9-12-136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Карабалыкского района на 2010-2012 годы"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9-12-128, опубликовано 13 января 2010 года в газете "Айна")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"1424516,0" заменить цифрами "1433852,8";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"445072,0" заменить цифрами "445070,0";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"4749,0" заменить цифрами "4841,8";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"959142,0" заменить цифрами "968388,0";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"1424950,3" заменить цифрами "1434287,1";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"85746,0" заменить цифрами "42873,0";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"0,9" заменить цифрами "91,7";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"2422,0" заменить цифрами "2831,0";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указанного решения дополнить абзацами седьмым,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единовременной материальной помощи участникам и инвалидам Великий Отечественной войны, а также лицам, приравненных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– 1731,0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поселкового акимата – 5000,0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"11154,0 тысячи тенге - на выплату единовременной материальной помощи участникам и инвалидам Великий Отечественной войны, а также лицам, приравненных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5-1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"14606,0" заменить цифрами "15179,0";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"5-7.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231,0 тысяча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1503,0 тысячи тенге – на реализацию государственного заказа в дошкольных организациях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двенадцатой сессии            С. Лысоченко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Бодня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2010 года № 261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93"/>
        <w:gridCol w:w="253"/>
        <w:gridCol w:w="8333"/>
        <w:gridCol w:w="19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1433852,8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445070,0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184978,0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184978,0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59994,0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39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21428,0</w:t>
            </w:r>
          </w:p>
        </w:tc>
      </w:tr>
      <w:tr>
        <w:trPr>
          <w:trHeight w:val="7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15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4841,8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7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7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10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127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265,8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265,8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968388,0</w:t>
            </w:r>
          </w:p>
        </w:tc>
      </w:tr>
      <w:tr>
        <w:trPr>
          <w:trHeight w:val="7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968388,0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968388,0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4"/>
        <w:gridCol w:w="693"/>
        <w:gridCol w:w="653"/>
        <w:gridCol w:w="7473"/>
        <w:gridCol w:w="19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1434287,1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173223,0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40781,0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посылка,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99884,0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посылка,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97717,0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18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16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835671,7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посылка,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777199,7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посылка,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774199,7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742766,7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84177,0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</w:p>
        </w:tc>
      </w:tr>
      <w:tr>
        <w:trPr>
          <w:trHeight w:val="18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22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49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 Великой Отечественной войне 1941-1945 гг." или медалью "За 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11598,0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посылка,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15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-14667,3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