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e3a5" w14:textId="f92e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11 февраля 2010 года № 29. Зарегистрировано Управлением юстиции Карасуского района Костанайской области 17 марта 2010 года № 9-13-106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 организующих общественные работы, виды и объемы общественных работ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оплату труда граждан, занятых на общественных работах в полуторном размере минимальной заработной платы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Использовать общественные работы для временного трудоустройства безработных, а также работников, занятых в режиме неполного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проводить на условиях, указанных в договоре заключенным в соответствии с действующим законодательством между государственным учреждением "Отдел занятости и социальных программ Карасуского района" и организациями, утвержденными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Карасуского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работодателями типовые договора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виды и объемы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организации общественных работ руководствоваться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Бекенова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Карасуского района                 Н.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2010 года № 29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организующих 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
виды и объемы общественных работ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5493"/>
        <w:gridCol w:w="2413"/>
      </w:tblGrid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организации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
</w:t>
            </w:r>
          </w:p>
        </w:tc>
      </w:tr>
      <w:tr>
        <w:trPr>
          <w:trHeight w:val="40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"Алға"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Белорусскому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сельскому округу: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парковой зоны от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веток, листвы и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сорняков, побелка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окультирование деревьев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парке и около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зданий.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дворов от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листвы. Очистка от сухой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и мусора,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сорняков у обочин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подъездных дорог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административным зданиям.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сорняков и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сухой травы и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села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парковой зоны.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побелке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заборов, арок.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окультиро-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арки</w:t>
            </w:r>
          </w:p>
        </w:tc>
      </w:tr>
      <w:tr>
        <w:trPr>
          <w:trHeight w:val="30" w:hRule="atLeast"/>
        </w:trPr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Работы в Восточном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 Восток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объектов: аппарат акима,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стадион. Очистка кюветов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выкорчевывание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высохших саженцев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бурьяна, погрузка мусора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вручную. Побелка столбов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 ручная.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по улице Коминтерна,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Садовая, Новая,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Октябрьская, Советская,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Северная, 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Пионерская, Гагарина.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 клумб и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акима. Поливка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 цветов.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в парке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установке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изгородей в селе Восток.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 ручная.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клумбы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Работы по селу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Жалгыскан: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Юбилейная, Комсомольская,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Школьная,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Новосельская, Новая,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Гагарина, Рабочая,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акима,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фельдшерско-акушерского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пункта, библиотеки (уборка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корчевание бурьяна,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кустарников,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и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 клумб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фельдшерского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 пункта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акима).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кладбища.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ограждения.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Погрузка мусора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клумбы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тонн</w:t>
            </w:r>
          </w:p>
        </w:tc>
      </w:tr>
      <w:tr>
        <w:trPr>
          <w:trHeight w:val="3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Работы по Жамбылскому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сельскому округу: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аппарата акима,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ручная, 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– посадка цветов.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переулка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Школьный.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акима. Корчевание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кустарников,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растительности, корней.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Погрузка мусора.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от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забора.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Побелка изгороди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переулка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Школьный. Побелка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окон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школы.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окон</w:t>
            </w:r>
          </w:p>
        </w:tc>
      </w:tr>
      <w:tr>
        <w:trPr>
          <w:trHeight w:val="28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Работы по Ильичевскому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сельскому округу: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уборка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кошение травы, корчевание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бурьяна, подрезка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 кустарников,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цветов, 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клумб, погрузка мусора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ручная. Полив цветов.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Покраска арок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перед въездом.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и заборов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Ленинградской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Целинной ручная.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Карамырзинскому сельскому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 кустарников,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 клумб,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на территории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Карамырза, Кошевое,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погрузка мусора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вручную. Очистка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берега реки села Карамырза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 километра,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полыни, очистка от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растительности.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села Карамырза,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Кошевое кошение травы,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выкорчевывание бурьяна.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ограждении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 кладбища,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вокруг стадиона,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 вдоль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Центральная, Мельничонок,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Набережная, Гайдара,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кустов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125" w:hRule="atLeast"/>
        </w:trPr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Работы в селе Карасу: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уборке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снега дороги, тротуары,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стадиона, парка: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выкорчевывание засохших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саженцев, погрузка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грунта, в ручную чернозема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автомобильным транспортом.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Вскапывание и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под газоны,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цветов в Парке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и по улицам.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Окультирование,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саженцев ручная.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улиц села Карасу.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и покраска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Комсомольская,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Исакова, Новая, переулок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Школьный, Детский.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Очистка вокруг улиц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переулков ручная. Прополка,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цветов и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Побелка, покраска бордюр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железобетонных опор.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Погрузка в машину мусора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27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Работы в селе Койбагар: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очистке территории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листвы, сорняков,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погрузка и вывоз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вручную, вырубка бурьяна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 и подъездных дорог,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прилегающих территорий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административным зданиям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акима, Станционная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школа, врачебная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деревьев. Разбивка клумб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цветов постоянный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цветами. Побелка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окультирование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засохших саженцев,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корчевание бурьяна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сухостоя по улицам Клубная,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Центральная, 1-Западная,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Ковыльная, Элеваторная.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кладбищ.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побелке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снаружи, покраска заборов,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 и потолков,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промазка и покраска оконных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рам, покраска полов.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клумбы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дверей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Работы по Люблинскому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сельскому округу: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Люблинка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(подрезка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заборов).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зданий. Очистка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Люблинка, Зареченка,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Корниловка, Носовка,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Симферополь, погрузка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в автомобильный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ручная.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водосточных труб.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обелиска павшим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очистка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обелиска.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бывшего клуба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Калинина,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бывшей бани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Октябрьской.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 от сорняков и мусора.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330" w:hRule="atLeast"/>
        </w:trPr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подрезке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аллеи, школы,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сада, клуба.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прилегающих территорий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 кошение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ручная. Покраска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перед въездом нижней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столбов. Побелка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заборов по улице Горького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ручная. Уборка от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листвы территорий домов.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дворов,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от снега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Горького, Садовая,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Строительная, Зеленая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ручная. Очистка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 кладбища. Погрузка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в автомобильный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ручная.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сорняков по обочинам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административным зданиям,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сорняков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погрузка и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в автомобильный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ручная.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сквера от сухой травы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квартир.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стадиона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сорняка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Работы в Новоселовском сельском 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выкорчевывание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 и сорняков.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столбов, деревьев. 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из кирпича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 акима,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цветов и 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поливка. Поднос земли.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памятника.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домов, заборов, погрузка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в автомобильный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ручная.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столбов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забора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тонны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подрезке крон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парковой зоны,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кустарников (аллея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акаций).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от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до Павловской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школы. 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клумб. Полив,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бурьяна и очистка парковой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зоны. Побелка стволов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в парковой зоне.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зоны отдыха от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до Павловской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 (вырубка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бурьяна). Погрузка мусора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клумбы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Работы в Черняевском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 Ленино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парковой зоны,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стадиона, аппарата акима,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Школьной,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Целинная, Мира, Дорожная,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Придорожная. Разбивка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посадка цветов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зданий Ленинской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 и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акима, посадка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кустарников. и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Черняевского сельского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селе Черняевка.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Покрска оконных 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стен от штукатурки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Черняевском сельском Доме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культуры. Побелка пасынков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Ленина,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покраске стелы.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Погрузка мусора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тонн</w:t>
            </w:r>
          </w:p>
        </w:tc>
      </w:tr>
      <w:tr>
        <w:trPr>
          <w:trHeight w:val="3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Работы в Айдарлинском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 улиц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 Айдарлы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и сорняка. Побелка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окультирование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зданий. Уборка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кладбища: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саженцев. Полив клумб.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участка.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наведении порядка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ко двору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территории. Очистка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села Айдарлы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растительности.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забора парка.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Засыпка угля на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объектах. 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в наведении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на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ко двору.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Погрузка мусора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очистке,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вырубке полыни,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Железнодорожной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Дома культуры,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Новоленинская, Воронежская,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Железнодорожное.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очистке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Известковая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покраска.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Работы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села: уборка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улиц от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веток, листвы и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сорняков,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побелка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окультирование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кошение травы,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 Довгаля, 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Баймагамбетова, Парковая,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Октябрьская, часть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 вблизи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зданий.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побелка,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покраска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улицам, известковая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и покраска заборов.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мечети,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скос трав с обочин дорог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отвода ручная.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столбов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Работы в селе Степном: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части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заборов,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побелка столбов.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кладбища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заборов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столбов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Работы в Теректинском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 улиц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Теректы, окультирование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парка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площадки,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покраска обелиска.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Работы в Ушаковском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Ушаково, Заря, Панфилово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(кошение травы, 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растительности,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погрузке мусора). Посадка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цветов. Посадка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деревьев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памятника. Погрузка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автомобильным транспортом,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Работы в Целинном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 от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сорняков, полыни, кошение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ручная по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улице, торговых точек,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 Мира села Целинное.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покраска заборов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Мира, Ленина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Целинное. Очистка парка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растительности,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кустарников,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окультирование и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Работы в Челгашинском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округе: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очистке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Челгаши от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сорняков, полыни, кошение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ручная от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улицы, торгового центра,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переезда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Восточной,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вокзала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торгового 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Ленинградская, уборка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кладбища,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деревьев,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железных заборов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акима, известковая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стен, потолков автобусных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остановок.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