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9554" w14:textId="7b39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22 декабря 2010 года № 325. Зарегистрировано Управлением юстиции Узункольского района Костанайской области 29 декабря 2010 года № 9-19-143.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Узункольского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1546918,0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318244,0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3566,3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1224009,7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1549257,8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29 375,0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-37 214,8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37 214,8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Узункольского района Костанайской области от 27.10.2011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именениями от 11.11.2011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2011 год предусмотрен объем субвенции, передаваемой из областного бюджета в сумме 1 016 340,0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районного бюджета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2-1. Учесть, что в районном бюджете на 2011 год предусмотрен возврат целевых трансфертов в сумме 6 201,1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с решением маслихата Узункольского района Костанайской области от 19.01.2011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2011 год предусмотрено поступление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3 338,8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4 844,0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31 466,0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3 000,0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маслихата Узункольского района Костанайской области от 27.10.2011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9867,1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специалистам в сумме 4724,0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15949,8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- инвалидов, обучающихся на дому в сумме 3108,0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- сироты (детей-сирот), и ребенка (детей), оставшегося без попечения родителей в сумме 7348,0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Узункольского района Костанайской области от 19.01.2011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11.11.2011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2011 год предусмотрено поступление целевых текущих трансфертов из республиканского бюджета на поддержку частного предпринимательства в рамках программы "Дорожная карта бизнеса – 2020" в сумме 686,0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маслихата Узункольского района Костанайской области от 19.01.2011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11.11.2011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районном бюджете на 2011 год предусмотрено поступление сумм: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из республиканского бюджета на развитие и обустройство инженерно-коммуникационной инфраструктуры в сумме 6 763,0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из республиканского бюджета на строительство жилья государственного коммунального жилищного фонда в сумме 22 615,0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30 266,0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в соответствии с решением маслихата Узункольского района Костанайской области от 19.01.2011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3-4. Учесть, что в районном бюджете на 2011 год предусмотрено поступление сумм целевых трансфертов на развитие из республиканского бюджета на развитие системы водоснабжения в сумме 64 100,0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3-4 в соответствии с решением маслихата Узункольского района Костанайской области от 19.01.2011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3-5. Учесть, что в районном бюджете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7 520,0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7 814,0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3-5 в соответствии с решением  маслихата Узункольского района Костанайской области от 15.04.2011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25.07.2011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3-6. Учесть, что в районном бюджете на 2011 год предусмотрено поступление сумм целевых текущих трансфертов из республиканского бюджета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5619,0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715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3-6 в соответствии с решением  маслихата Узункольского района Костанайской области от 15.04.2011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25.07.2011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именениями от 11.11.2011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Узункольского района на 2011 год в сумме 1 300,0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Узункольского района Костанайской области от 27.10.2011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бюджетные программы поселка, аула (села), аульного (сельского) округа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                                   А. Куанышева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           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Сарсенова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декабря 2010 года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2011 года № 429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Узункольского района Костанайской области от 11.11.2011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93"/>
        <w:gridCol w:w="453"/>
        <w:gridCol w:w="821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1546918,0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2441,3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1224009,7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1224009,7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1224009,7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33"/>
        <w:gridCol w:w="733"/>
        <w:gridCol w:w="723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1549257,8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196295,6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177684,6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71205,7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95237,9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93361,0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15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13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950248,8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857849,8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857849,8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850120,8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8125,5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20048,0</w:t>
            </w:r>
          </w:p>
        </w:tc>
      </w:tr>
      <w:tr>
        <w:trPr>
          <w:trHeight w:val="16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108840,7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64358,0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38782,7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38782,7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27700,7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92463,4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40791,0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5252,0</w:t>
            </w:r>
          </w:p>
        </w:tc>
      </w:tr>
      <w:tr>
        <w:trPr>
          <w:trHeight w:val="15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29375,0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93"/>
        <w:gridCol w:w="733"/>
        <w:gridCol w:w="729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-37214,8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37214,8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Узункольского района Костанайской области от 19.01.2011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893"/>
        <w:gridCol w:w="853"/>
        <w:gridCol w:w="655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1748829,0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1363591,0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1363591,0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1363591,0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1733429,0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1014954,0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933027,0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933027,0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924404,0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29065,0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234249,0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453"/>
        <w:gridCol w:w="633"/>
        <w:gridCol w:w="741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53"/>
        <w:gridCol w:w="853"/>
        <w:gridCol w:w="853"/>
        <w:gridCol w:w="679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513"/>
        <w:gridCol w:w="533"/>
        <w:gridCol w:w="7633"/>
        <w:gridCol w:w="2133"/>
      </w:tblGrid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-22485,0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Узункольского района Костанайской области от 19.01.2011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853"/>
        <w:gridCol w:w="893"/>
        <w:gridCol w:w="661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1528126,0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1521726,0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1023997,0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932328,0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30265,0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53"/>
        <w:gridCol w:w="433"/>
        <w:gridCol w:w="673"/>
        <w:gridCol w:w="739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93"/>
        <w:gridCol w:w="853"/>
        <w:gridCol w:w="853"/>
        <w:gridCol w:w="677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533"/>
        <w:gridCol w:w="413"/>
        <w:gridCol w:w="7753"/>
        <w:gridCol w:w="2053"/>
      </w:tblGrid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-17919,0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13"/>
        <w:gridCol w:w="893"/>
        <w:gridCol w:w="833"/>
        <w:gridCol w:w="88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2011 года № 395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Узункольского района Костанайской области от 25.07.2011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473"/>
        <w:gridCol w:w="2093"/>
        <w:gridCol w:w="5393"/>
      </w:tblGrid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8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Бауманского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Ершовского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Карлмаркского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Суворовского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Чапаевского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79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08-1-123-006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местном уровне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</w:tr>
      <w:tr>
        <w:trPr>
          <w:trHeight w:val="8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7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Куйбышевского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7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Пресногорьковского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78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Ряжское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