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7a48" w14:textId="9317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 - июне и октябре - 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апреля 2010 года N 103/7. Зарегистрировано Департаментом юстиции Павлодарской области 20 апреля 2010 года N 3162. Утратило силу постановлением акимата Павлодарской области от 16 марта 2011 года N 37/2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16.03.2011 N 37/2.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N 313 "О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2010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на воинскую службу", в целях организованного проведения в Павлодарской области призыва граждан на срочную воинскую службу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организованный призыв граждан Павлодарской области на срочную воинскую службу в апреле - июне и октябре - декабре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области на период призыва граждан на срочную воинскую службу выделить, согласно заявкам управлений и отделов по делам обороны, для работы в составе медицинских комиссий необходимое количество медицинских работников соответствующих категорий, имеющих опыт военно-врачебной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департаменту внутренних дел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предоставлять призывным комиссиям списки призывников, состоящих на учете в органах внутренних дел и осужденных к наказанию, не связанному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 период отправки в войска призывников дежурство нарядов полиции в областном сборном пункте и на железнодорожном вокзале.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начальникам управлений и отделов по делам обороны оборудованные помещения для медицинского освидетельствования призывников и работы призывных комиссий, обеспечить, согласно заявкам, транспортом, а также необходимым количеством медицинских работников соответствующих категорий и техническими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членам призывных комиссий, медицинскому персоналу и техническим работникам, привлекаемым для работы в призывных пунктах на период призыва и отправки в войска призывников, сохранение мест работы, занимаемых должностей и средней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трудоустройстве военнослужащих, уволенных в запас.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апреля 2009 года N 94/6 "Об очередном призыве граждан на срочную воинскую службу в апреле - июне и октябре - декабре 2009 года" (зарегистрировано в реестре государственной регистрации нормативных правовых актов за N 3133, опубликовано в газетах "Сарыарқа самалы" 14 апреля 2009 года, N 43, "Звезда Прииртышья" 14 апреля 2009 года, N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руководителя аппарата акима области Оспанова М.М.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16.04.2010 г.                              Н. Кыдыргожаев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16.04.2010 г.                              А.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