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c49c6" w14:textId="c0c49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границ оценочных зон и поправочных коэффициентов к базовым ставкам платы за земельные участки в городе Павлодар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4 июня 2010 года N 290/25. Зарегистрировано Департаментом юстиции Павлодарской области 3 июля 2010 года N 3167.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в редакции решения Павлодарского областного маслихата от 26.11.2021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86/8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Утвердить границы оценочных зон и поправочные коэффициенты к базовым ставкам платы за земельные участки в городе Павлодар согласно приложениям 1, 2 к настоящему решению.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Павлодарского областного маслихата от 26.11.2021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86/8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решения возложить на постоянную комиссию областного маслихата по экологии и охране окружающей среды.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Нуркина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Секретарь областного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Р. Гафуров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N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(ХХV cессия, IV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290/25 от 04 июня 2010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города Павлодар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Павлодарского областного маслихата от 26.11.2021 </w:t>
      </w:r>
      <w:r>
        <w:rPr>
          <w:rFonts w:ascii="Times New Roman"/>
          <w:b w:val="false"/>
          <w:i w:val="false"/>
          <w:color w:val="ff0000"/>
          <w:sz w:val="28"/>
        </w:rPr>
        <w:t>№ 86/8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0" cy="547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23000" cy="54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N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(ХХV cессия, IV созыв)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290/25 от 04 июня 2010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 участки в городе Павлодар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решения Павлодарского областного маслихата от 26.11.2021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86/8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28"/>
        <w:gridCol w:w="5046"/>
        <w:gridCol w:w="3926"/>
      </w:tblGrid>
      <w:tr>
        <w:trPr>
          <w:trHeight w:val="30" w:hRule="atLeast"/>
        </w:trPr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зон 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</w:t>
            </w:r>
          </w:p>
        </w:tc>
      </w:tr>
      <w:tr>
        <w:trPr>
          <w:trHeight w:val="30" w:hRule="atLeast"/>
        </w:trPr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