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7770" w14:textId="2427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(XXIV сессия, II созыв) от 30 декабря 2002 года N 94/24 "О проекте (схемах) зонирования территорий городов и районов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25 августа 2010 года N 300/26. Зарегистрировано Департаментом юстиции Павлодарской области 10 сентября 2010 года N 3170. Утратило силу решением Павлодарского областного маслихата от 23 февраля 2021 года № 10/2-VII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23.02.2021 </w:t>
      </w:r>
      <w:r>
        <w:rPr>
          <w:rFonts w:ascii="Times New Roman"/>
          <w:b w:val="false"/>
          <w:i w:val="false"/>
          <w:color w:val="ff0000"/>
          <w:sz w:val="28"/>
        </w:rPr>
        <w:t>№ 10/2-VII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(XXIV сессия, II созыв) от 30 декабря 2002 года N 94/24 "О проекте (схемах) зонирования территорий городов и районов области" (зарегистрированное в Реестре государственной регистрации нормативных правых актов за N 1600 от 22 января 2003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"г. Павлодар (приложение 1)"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областного маслихата по экологии и охране окружающей среды.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Касицин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Гафуров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