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0c20" w14:textId="0ba0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на территории Жолкудукского сельского округа города Аксу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23 июня 2010 года N 392/4. Зарегистрировано Департаментом юстиции Павлодарской области 24 июня 2010 года N 12-2-145. Утратило силу постановлением акимата города Аксу Павлодарской области от 21 августа 2013 года N 551/4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21.08.2013 N 551/4.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города Аксу от 22 июня 2010 года N 1-19/728, в целях локализации и ликвидации эпизоотического очага распространения особо опасной болезни животных - сибирской язвы на территории Жолкудукского сельского округа города Аксу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территории Жолкудукского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план ветеринарных мероприятий по профилактике и ликвидации эпизоотического очага в Жолкудукском сельском округе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Агжанова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момента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Аксуской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июня 2010 г.                            С. Амиргалиев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Аксу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июня 2010 г.                            М. Алиханов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городу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июня 2010 г.                            Т. Сламбеков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2010 года N 392/4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ветеринарных мероприятий по профилактике и ликвидации</w:t>
      </w:r>
      <w:r>
        <w:br/>
      </w:r>
      <w:r>
        <w:rPr>
          <w:rFonts w:ascii="Times New Roman"/>
          <w:b/>
          <w:i w:val="false"/>
          <w:color w:val="000000"/>
        </w:rPr>
        <w:t>
эпизоотического очага в Жолкудукском сельском округе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527"/>
        <w:gridCol w:w="4140"/>
        <w:gridCol w:w="2360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подворный обход всех контактных лиц. Определить круг лиц, участвовавших в забое животного и приобретавших мясо указанного животного в селах Ребровка и Караколь Жолкудукского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Изъять и уничтожить мясо вынужденно забитого животного у жителей сел Ребровка и Караколь Жолкудукского сельского округа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КГКП АЦБ (по согласованию), УГСЭН по городу Аксу (по согласованию), аким Жолкудукского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ветеринарно-просветительные работы среди населения об особенностях возбудителя сибирской язвы, о мерах профилактики и ликвидации инфекции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УГСЭН по городу Аксу (по согласованию), аким Жолкудукского сельского округа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вакцинацию сельскохозяйственных животных привлечь необходимое количество ветеринарных специалистов-лицензиатов и завершить в течение трех суток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дезинфекцию загонов и помещений, где содержались животные в населенных пунктах Ребровка и Караколь Жолкудукского сельского округа и отгонном участке с ТОО "Ветдез"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УГСЭН по городу Аксу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карантина согласно инструкции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Произвести обпашку границ сел Ребровка и Караколь Жолкудукского сельского округа, оборудовать дезобарьер с круглосуточным дежурством на период карантина с применением транспорта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АГОВД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Запретить полностью перемещение, ввоз и вывоз на территориях сел Ребровка и Караколь Жолкудукского сельского округа всех видов животных, продуктов животноводства (мясо, молоко, шерсть, кожа) до снятия карантина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АГОВД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строгое соблюдение порядка на территории Жолкудукского сельского округа и места скопления скота (очистка от трупов домашних и диких животных, обеззараживание загрязненных участков)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УГСЭН по городу Аксу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проведение на территории Жолкудукского сельского округа мероприятий по дезинфекции и, дезинсекции и дератизации, согласно инструкции и осуществлять контроль за их качеством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отдел ветеринарии города Аксу, аким Жолкудукского сельского округа, УГСЭН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уничтожать путем сжигания трупы животных, подозреваемых в заболевании сибирской язвой и продуктов, полученных от этих животных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использовании территории для пастбищного содержания скота добиться строгого учета эпизоотической ситуации по сибирской язве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Добиться строгого соблюдения владельцами скота требований при перегоне скота на сезонные выпасы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подозрении на заболевание сибирской язвой организовать проведение термометрии всего поголовья, выделение в отдельные группы животных с повышенной температурой и обеспечить их содержание в условиях полной изоляции с оказанием специфического и симптоматического лечения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падежа животных с признаками, характерными сибирской язве, обеспечить направление патологического материала (ухо, мазки крови и др.) с нарочными в специально упаковочной герметичной таре в областной филиал РГК ветеринарной лаборатории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показаниям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Запретить на период карантина убой всех видов сельскохозяйственных животных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АГТИ КГИ в АПК МСХ РК (по согласованию), аким Жолкудукского сельского округа, отдел ветеринарии города Аксу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карантина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медицинский контроль и наблюдение за контактными лицами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АЦБ (по согласованию), УГСЭН по городу Аксу (по согласованию)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карантина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АГТИ КГИ в АПК МСХ РК – Аксуская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КГКП АЦБ – коммунальное государственное казенное предприятие "Аксуская центральная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УГСЭН по городу Аксу– управление государственного санитарно–эпидемиологического надзора ТОО – товарищество с ограниченной ответственностью, АГОВД – Аксуский городской отдел внутренних дел.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