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977a" w14:textId="4a89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названия улицы на станции Таскудык Пограничного сельского округа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Пограничного сельского округа города Аксу Павлодарской области от 23 июня 2010 года N 11. Зарегистрировано Управлением юстиции города Аксу Павлодарской области 21 июля 2010 года N 12-2-150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 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мнения жителей станции Таскудык,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на станции Таскудык Пограничного сельского округа города Аксу название с дома N 1 по N 23 "Теміржолшы".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Пограничного сельского округа         В. Штрауб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