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e09de" w14:textId="4be09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отбора работодателей предлагающих организацию социальных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4 мая 2010 года N 396/5. Зарегистрировано Управлением юстиции города Экибастуза Павлодарской области 19 мая 2010 года N 12-3-266. Утратило силу постановлением акимата города Экибастуза Павлодарской области от 23 августа 2011 года N 751/7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Экибастуза Павлодарской области от 23.08.2011 N 751/7.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пунктом 4 </w:t>
      </w:r>
      <w:r>
        <w:rPr>
          <w:rFonts w:ascii="Times New Roman"/>
          <w:b w:val="false"/>
          <w:i w:val="false"/>
          <w:color w:val="000000"/>
          <w:sz w:val="28"/>
        </w:rPr>
        <w:t>статьи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населения", в целях организации отбора работодателей, предлагающих организацию социальных рабочих мест для трудоустройства безработных из целевых групп населения,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акимата города Экибастуза Павлодарской области от 01.07.2011 </w:t>
      </w:r>
      <w:r>
        <w:rPr>
          <w:rFonts w:ascii="Times New Roman"/>
          <w:b w:val="false"/>
          <w:i w:val="false"/>
          <w:color w:val="000000"/>
          <w:sz w:val="28"/>
        </w:rPr>
        <w:t>N 527/6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(десяти)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следующий порядок отбора работодателя, предлагающего организацию социальных рабочих мест: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работодатель, предлагающий организацию социальных рабочих мест, предоставляет заявку с указанием видов и объемов работ, размера и условий оплаты труда в государственное учреждение "Отдел занятости и социальных программ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учреждение "Отдел занятости и социальных программ акимата города Экибастуза" (Аристанов С. А.):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подготовку документов на рассмотрение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оказывает методическую помощь работодателям в организации социальных рабочих мест на предприятиях и организациях города для безработных, относящихся к целевым группам, в том числе для прохождения молодежной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решения комиссии заключает договора с работодателями, предлагающими организацию социальных рабочих мест, которыми определяются условия создания и финансирования социальных рабочих мест, порядок трудоустройства на них безработных;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направляет на предприятия и в организации, прошедшие отбор, безработных для трудоустройства на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отборе работодателей учитываются следующие требования: платежеспособность, своевременность выплаты заработной платы, возможность предоставления безработному постоянной работы по истечении срока действия заключенного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некоторые постановления акимата города Экибастуза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Экибастуза Оспанкулова Г.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Экибастуза                     Н. Набиев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Экибастуза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мая 2010 год N 396/5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комиссии по отбору работодателей,</w:t>
      </w:r>
      <w:r>
        <w:br/>
      </w:r>
      <w:r>
        <w:rPr>
          <w:rFonts w:ascii="Times New Roman"/>
          <w:b/>
          <w:i w:val="false"/>
          <w:color w:val="000000"/>
        </w:rPr>
        <w:t>
предлагающих организацию социальных рабочих мест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с изменениями, внесенными постановлением акимата города Экибастуза Павлодарской области от 10.12.2010 </w:t>
      </w:r>
      <w:r>
        <w:rPr>
          <w:rFonts w:ascii="Times New Roman"/>
          <w:b w:val="false"/>
          <w:i w:val="false"/>
          <w:color w:val="ff0000"/>
          <w:sz w:val="28"/>
        </w:rPr>
        <w:t>N 1013/12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8533"/>
      </w:tblGrid>
      <w:tr>
        <w:trPr>
          <w:trHeight w:val="72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Оспанкулов Габидолла Абдуллаевич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акима города Экибастуза, председатель комиссии;</w:t>
            </w:r>
          </w:p>
        </w:tc>
      </w:tr>
      <w:tr>
        <w:trPr>
          <w:trHeight w:val="1365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Базарбаева Алия Кокишевна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исполняющая обязанности начальника государственного учреждения "Отдел занятости и социальных программ акимата города Экибастуза", заместителем председателя Комиссии;</w:t>
            </w:r>
          </w:p>
        </w:tc>
      </w:tr>
      <w:tr>
        <w:trPr>
          <w:trHeight w:val="120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Турдыбекова Асем Ерсаиновна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главный специалист сектора занятости государственного учреждения "Отдел занятости и социальных программ акимата города Экибастуза", секретарь комиссии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Члены комиссии:
</w:t>
            </w:r>
          </w:p>
        </w:tc>
      </w:tr>
      <w:tr>
        <w:trPr>
          <w:trHeight w:val="66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Хамитова Жанылсын Ералыновна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начальник государственного учреждения "Отдел внутренней политики акимата города Экибастуза";</w:t>
            </w:r>
          </w:p>
        </w:tc>
      </w:tr>
      <w:tr>
        <w:trPr>
          <w:trHeight w:val="78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Дюсенбаев Кенжебек Дюсенбаевич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начальник государственного учреждения "Отдел сельского хозяйства акимата города Экибастуза";</w:t>
            </w:r>
          </w:p>
        </w:tc>
      </w:tr>
      <w:tr>
        <w:trPr>
          <w:trHeight w:val="1245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Векшина Лариса Павловна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начальник государственного учреждения "Отдел жилищно-коммунального хозяйства, пассажирского транспорта и автомобильных дорог акимата города Экибастуза";</w:t>
            </w:r>
          </w:p>
        </w:tc>
      </w:tr>
      <w:tr>
        <w:trPr>
          <w:trHeight w:val="9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Куспеков Булат Каиржанович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начальник государственного учреждения "Отдел экономики и бюджетного планирования акимата города Экибастуза";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Макишева Гульмира Максутовна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исполняющая обязанности заведующей сектором занятости государственного учреждения "Отдел занятости и социальных программ акимата города Экибастуза", членом Комиссии".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Экибастуза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мая 2010 года N 396/5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</w:t>
      </w:r>
      <w:r>
        <w:br/>
      </w:r>
      <w:r>
        <w:rPr>
          <w:rFonts w:ascii="Times New Roman"/>
          <w:b/>
          <w:i w:val="false"/>
          <w:color w:val="000000"/>
        </w:rPr>
        <w:t>
постановлений акимата города Экибастуза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Экибастуза от 26 декабря 2008 года N 754/12 "О порядке работодателей, предлагающих организацию социальных рабочих мест" (зарегистрировано в Реестре государственной регистрации нормативных правовых актов под N 12-3-213, опубликовано в газетах "Отарқа" и "Вести Екибастуза" от 29 января 2009 года N 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Экибастуза от 6 мая 2009 года N 261/5 "О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Экибастуза от 26 декабря 2008 года N 754/12 "О порядке отбора работодателей, предлагающих организацию социальных рабочих мест" (зарегистрировано в Реестре государственной регистрации нормативных правовых актов под N 12-3-230, опубликовано в газетах "Отарқа" и "Вести Екибастуза" от 21 мая 2009 года, N 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Экибастуза от 30 июня 2009 года N 355/7 "О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Экибастуза от 26 декабря 2008 года N 754/12 "О порядке отбора работодателей, предлагающих организацию социальных рабочих мест" (зарегистрировано в Реестре государственной регистрации нормативных правовых актов под N 12-3-236, опубликовано в газетах "Отарқа" и "Вести Екибастуза" от 23 июля 2009 года, N 30).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Экибастуза от 15 декабря 2009 года N 799/12 "О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Экибастуза от 26 декабря 2008 года N 754/12 "О порядке отбора работодателей, предлагающих организацию социальных рабочих мест"  (зарегистрировано в Реестре государственной регистрации нормативных правовых актов под N 12-3-248, опубликовано в газетах "Отарқа" и "Вести Екибастуза" от 6 января 2010 года).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