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99ec" w14:textId="abd9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22 января 2010 года N 51/1 "О социальной помощи отдельным категориям граждан города Экибастуза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26 октября 2010 года N 876/10. Зарегистрировано Управлением юстиции города Экибастуза Павлодарской области 09 ноября 2010 года N 12-3-279.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связи с произошедшими кадровыми изменениями,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22 января 2010 года N 51/1 "О социальной помощи отдельным категориям граждан города Экибастуза на 2010 год" (зарегистрировано в Реестре государственной регистрации нормативных правовых актов под N 12-3-255, опубликовано в газетах "Отарқа" от 11 февраля 2010 года N 7 и "Вести Екибастуза" от 11 февраля 2010 года N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назначению социальной помощи отдельным категориям граждан города Экибастуза (далее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Базарбаеву Алию Кокишевну, исполняющую обязанности начальника государственного учреждения "Отдел занятости и социальных программ акимата города Экибастуза" - заместителем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Ахмедиеву Махабат Садыбековну, главного специалиста государственного учреждения "Отдел занятости и социальных программ акимата города Экибастуза" - секретарем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 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Аристанова Серика Аубакишевича, Балтабаеву Мадину Салахиденовну.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 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