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0077" w14:textId="7a90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XIX сессия) от 25 декабря 2009 года N 105/19 "Об оказании социальной помощи отдельным категориям граждан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03 сентября 2010 года N 146/24. Зарегистрировано Управлением юстиции Актогайского района Павлодарской области 04 октября 2010 года N 12-4-88. Утратило силу в связи с истечением срока действия (письмо маслихата Актогайского района Павлодарской области от 21 февраля 2011 года N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21.02.2011 N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 постановлением акимата Актогайского района от 29 июля 2010 года N 161 "О внесении изменений в постановление акимата района от 24 декабря 2009 года N 224 "Об оказании социальной помощи отдельным категориям граждан в 2010 году",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маслихата(ІV созыв, ХІХ сессия) от 25 декабря 2009 года N 105/19 " Об оказании социальной помощи отдельным категориям граждан в 2010 году" (зарегистрированное в государственном реестре за N 12-4-75 от 21 января 2010 года, опубликованное в газетах "Ауыл тынысы" и "Пульс села" от 13 февраля 2010 года N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"черту бедности" заменить словами "размер продовольственной корзины";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"малообеспеченных" дополнить словом "многодетных", после слов "адресной социальной помощи" дополнить словами "и детских пособий";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"двух" исключить, после слов "курсов" дополнить словами "и интернатуры";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специальности" дополнить словами "в текущем году, кроме студентов из малообеспеченных семей обучавшихся по гранту акима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подпункта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"государственной адресной социальной помощи" дополнить словами "и детских пособий";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подпункта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"черту бедности" заменить на слова "размер продовольственной корзины".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Агамбаев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