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0f95" w14:textId="7370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сельского округа Актогайского района Павлодарской области от 5 мая 2010 года N 25. Зарегистрировано Управлением юстиции Актогайского района Павлодарской области 9 июня 2010 года N 12-4-82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и самоуправлении в Республике Казахстан",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жителей села принимаю</w:t>
      </w:r>
      <w:r>
        <w:rPr>
          <w:rFonts w:ascii="Times New Roman"/>
          <w:b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переулок Театральный села Актогай Актогайского района в улицу имени Павла Дубового.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10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    Е. Машриков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