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286b" w14:textId="5a42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автомобильных дорогах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17 августа 2010 года N 213/5. Зарегистрировано Управлением юстиции Качирского района Павлодарской области 1 сентября 2010 года N 12-8-90. Утратило силу постановлением акимата Качирского района Павлодарской области от 18 июля 2016 года № 183/6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18.07.2016 № 183/6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в целях обеспечения эксплуатации и ремонта автомобильных дорог общего пользования районного значения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государственное учреждение "Отдел жилищно-коммунального хозяйства, пассажирского транспорта и автомобильных дорог Качирского района" балансодержателем и уполномоченным органом по управлению автомобильными дорогами общего пользования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постановление акимата Качирского района от 3 июня 2010 года N 167/4 "Об автомобильных дорогах общего пользования районного 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выполнением настоящего постановления возложить на заместителя акима района Шарапиденова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пассажирского транспорта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Абдыкалыков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 от 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N 213/5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 по Качирскому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1587"/>
        <w:gridCol w:w="778"/>
        <w:gridCol w:w="1020"/>
        <w:gridCol w:w="291"/>
        <w:gridCol w:w="360"/>
        <w:gridCol w:w="499"/>
        <w:gridCol w:w="1020"/>
        <w:gridCol w:w="291"/>
        <w:gridCol w:w="812"/>
        <w:gridCol w:w="813"/>
        <w:gridCol w:w="1020"/>
        <w:gridCol w:w="499"/>
        <w:gridCol w:w="499"/>
        <w:gridCol w:w="499"/>
        <w:gridCol w:w="709"/>
        <w:gridCol w:w="500"/>
        <w:gridCol w:w="500"/>
      </w:tblGrid>
      <w:tr>
        <w:trPr>
          <w:trHeight w:val="3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покрытия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Чернощебеночное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Береговое - Октябрьск -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Трофимовка - Мынкуль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 - Львовка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АБЗ в селе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Кызылтан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Байконыс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Тлеубай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Песчанскому РМЗ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Песчаное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Луговое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Осьмерыжск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Береговое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Зеленая Роща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Тихомировка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Карасук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Жаскайрат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Боброво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Жанабет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Фрументьевка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Тимофеевка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Львовка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Ярославка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Маймасар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Малые Березняки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Воскресенка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Пахомовка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Тегистык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Жана-Курлыс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Трофимовка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Мотогул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Первомайск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Новоспасовка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Воронцовка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КS-KR-44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Конторка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