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0933" w14:textId="e5e0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(XIX сессия , IV созыв) от 25 декабря 2009 года N 1/19 "О бюджете района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11 ноября 2010 года N 2/25. Зарегистрировано Управлением юстиции Качирского района Павлодарской области 18 ноября 2010 года N 12-8-96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(XXVII сессия, IV созыв) от 26 октября 2010 года N 305/27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маслихата" (XXI сессия, IV созыв) от 22 декабря 2009 года N 259/21 "Об областном бюджете на 2010 - 2012 годы"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(XIX сессия, IV созыв) от 25 декабря 2009 года N 1/19 "О бюджете района на 2010 - 2012 годы" (зарегистрированное в реестре государственной регистрации нормативных правовых актов за N 12-8-80, опубликованное в газете "Заря" от 9 января 2010 года N 1-2)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2010 - 2012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- 1965849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- 221431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- 1737713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- 1988917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- 22899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- 23156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-46967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- 46967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"11082" заменить цифрами "11074";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"8903" заменить цифрами "8752";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"940" заменить цифрами "244";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4900 тысяч тенге –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4000 тысяч тенге –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"50000" заменить цифрами "54605".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Алипова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 очередная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2010 года N 2/25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00"/>
        <w:gridCol w:w="563"/>
        <w:gridCol w:w="8437"/>
        <w:gridCol w:w="2998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1 965 849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221 431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82 173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82 173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58 976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24 654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15 263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14 917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1 964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1 737 713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1 737 713</w:t>
            </w:r>
          </w:p>
        </w:tc>
      </w:tr>
      <w:tr>
        <w:trPr>
          <w:trHeight w:val="3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1 737 713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498"/>
        <w:gridCol w:w="541"/>
        <w:gridCol w:w="625"/>
        <w:gridCol w:w="7826"/>
        <w:gridCol w:w="298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1988917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198451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178891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58311</w:t>
            </w:r>
          </w:p>
        </w:tc>
      </w:tr>
      <w:tr>
        <w:trPr>
          <w:trHeight w:val="6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57756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107903</w:t>
            </w:r>
          </w:p>
        </w:tc>
      </w:tr>
      <w:tr>
        <w:trPr>
          <w:trHeight w:val="9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103509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</w:tr>
      <w:tr>
        <w:trPr>
          <w:trHeight w:val="14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13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8629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</w:t>
            </w:r>
          </w:p>
        </w:tc>
      </w:tr>
      <w:tr>
        <w:trPr>
          <w:trHeight w:val="4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15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1100288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69142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69142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69142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987483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982034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960532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21502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43663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43663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</w:tr>
      <w:tr>
        <w:trPr>
          <w:trHeight w:val="10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</w:t>
            </w:r>
          </w:p>
        </w:tc>
      </w:tr>
      <w:tr>
        <w:trPr>
          <w:trHeight w:val="9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11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23999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115061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98895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</w:p>
        </w:tc>
      </w:tr>
      <w:tr>
        <w:trPr>
          <w:trHeight w:val="5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87898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19031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</w:tr>
      <w:tr>
        <w:trPr>
          <w:trHeight w:val="9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43968</w:t>
            </w:r>
          </w:p>
        </w:tc>
      </w:tr>
      <w:tr>
        <w:trPr>
          <w:trHeight w:val="6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5513</w:t>
            </w:r>
          </w:p>
        </w:tc>
      </w:tr>
      <w:tr>
        <w:trPr>
          <w:trHeight w:val="17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</w:t>
            </w:r>
          </w:p>
        </w:tc>
      </w:tr>
      <w:tr>
        <w:trPr>
          <w:trHeight w:val="24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1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1941 - 1945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</w:tr>
      <w:tr>
        <w:trPr>
          <w:trHeight w:val="8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14574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114946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7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8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75755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49755</w:t>
            </w:r>
          </w:p>
        </w:tc>
      </w:tr>
      <w:tr>
        <w:trPr>
          <w:trHeight w:val="12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121876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79988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79962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79962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</w:t>
            </w:r>
          </w:p>
        </w:tc>
      </w:tr>
      <w:tr>
        <w:trPr>
          <w:trHeight w:val="11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24474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18579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13623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11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8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</w:tr>
      <w:tr>
        <w:trPr>
          <w:trHeight w:val="10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196797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10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10516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</w:t>
            </w:r>
          </w:p>
        </w:tc>
      </w:tr>
      <w:tr>
        <w:trPr>
          <w:trHeight w:val="6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56237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56237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8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</w:t>
            </w:r>
          </w:p>
        </w:tc>
      </w:tr>
      <w:tr>
        <w:trPr>
          <w:trHeight w:val="8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116488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104481</w:t>
            </w:r>
          </w:p>
        </w:tc>
      </w:tr>
      <w:tr>
        <w:trPr>
          <w:trHeight w:val="11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104481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5252</w:t>
            </w:r>
          </w:p>
        </w:tc>
      </w:tr>
      <w:tr>
        <w:trPr>
          <w:trHeight w:val="11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и концессионных проектов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55121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42727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32471</w:t>
            </w:r>
          </w:p>
        </w:tc>
      </w:tr>
      <w:tr>
        <w:trPr>
          <w:trHeight w:val="8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32471</w:t>
            </w:r>
          </w:p>
        </w:tc>
      </w:tr>
      <w:tr>
        <w:trPr>
          <w:trHeight w:val="8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9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</w:t>
            </w:r>
          </w:p>
        </w:tc>
      </w:tr>
      <w:tr>
        <w:trPr>
          <w:trHeight w:val="8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4302</w:t>
            </w:r>
          </w:p>
        </w:tc>
      </w:tr>
      <w:tr>
        <w:trPr>
          <w:trHeight w:val="8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</w:p>
        </w:tc>
      </w:tr>
      <w:tr>
        <w:trPr>
          <w:trHeight w:val="10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55885</w:t>
            </w:r>
          </w:p>
        </w:tc>
      </w:tr>
      <w:tr>
        <w:trPr>
          <w:trHeight w:val="4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</w:t>
            </w:r>
          </w:p>
        </w:tc>
      </w:tr>
      <w:tr>
        <w:trPr>
          <w:trHeight w:val="8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47367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22899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11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8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23156</w:t>
            </w:r>
          </w:p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1000 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1000 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-46967</w:t>
            </w:r>
          </w:p>
        </w:tc>
      </w:tr>
      <w:tr>
        <w:trPr>
          <w:trHeight w:val="6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46967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(XXV очередная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ноября 2010 года N 2/25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(XIX очередная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2009 года N 1/19    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Теренкольского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519"/>
        <w:gridCol w:w="535"/>
        <w:gridCol w:w="624"/>
        <w:gridCol w:w="108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5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Песчанского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59"/>
        <w:gridCol w:w="533"/>
        <w:gridCol w:w="601"/>
        <w:gridCol w:w="1081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Березовского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560"/>
        <w:gridCol w:w="534"/>
        <w:gridCol w:w="581"/>
        <w:gridCol w:w="1080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4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</w:tr>
      <w:tr>
        <w:trPr>
          <w:trHeight w:val="51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8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2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15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Бобровского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41"/>
        <w:gridCol w:w="541"/>
        <w:gridCol w:w="562"/>
        <w:gridCol w:w="1083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Ивановского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59"/>
        <w:gridCol w:w="533"/>
        <w:gridCol w:w="601"/>
        <w:gridCol w:w="1077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2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4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8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1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Октябрьского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2009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59"/>
        <w:gridCol w:w="533"/>
        <w:gridCol w:w="580"/>
        <w:gridCol w:w="107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3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6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6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2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Калиновского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559"/>
        <w:gridCol w:w="533"/>
        <w:gridCol w:w="539"/>
        <w:gridCol w:w="107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7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3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1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Федоровского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61"/>
        <w:gridCol w:w="535"/>
        <w:gridCol w:w="540"/>
        <w:gridCol w:w="1078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2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Байконысского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40"/>
        <w:gridCol w:w="535"/>
        <w:gridCol w:w="540"/>
        <w:gridCol w:w="1078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100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99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0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105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Коммунарского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20"/>
        <w:gridCol w:w="541"/>
        <w:gridCol w:w="541"/>
        <w:gridCol w:w="1077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2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8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4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3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Берегового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57"/>
        <w:gridCol w:w="584"/>
        <w:gridCol w:w="542"/>
        <w:gridCol w:w="1075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10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Верненского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57"/>
        <w:gridCol w:w="584"/>
        <w:gridCol w:w="563"/>
        <w:gridCol w:w="1073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9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Жана-Курусского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20"/>
        <w:gridCol w:w="562"/>
        <w:gridCol w:w="583"/>
        <w:gridCol w:w="1065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4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36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7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6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5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Воскресенского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498"/>
        <w:gridCol w:w="535"/>
        <w:gridCol w:w="604"/>
        <w:gridCol w:w="106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  Наименование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9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