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ce31" w14:textId="738c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23 декабря 2010 года N 1/27. Зарегистрировано Управлением юстиции Качирского района Павлодарской области 27 декабря 2010 года N 12-8-98.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(XXIX сессия, IV созыв) от 13 декабря 2010 года N 324/29 "Об областном бюджете на 2011 - 2013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- 2 723 443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- 250 870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- 2 465 272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- 2 733 583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- 16 071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- 25000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-51 211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51 211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Качирского района Павлодарской области от 14.02.2011 </w:t>
      </w:r>
      <w:r>
        <w:rPr>
          <w:rFonts w:ascii="Times New Roman"/>
          <w:b w:val="false"/>
          <w:i w:val="false"/>
          <w:color w:val="000000"/>
          <w:sz w:val="28"/>
        </w:rPr>
        <w:t>N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30.03.2011 </w:t>
      </w:r>
      <w:r>
        <w:rPr>
          <w:rFonts w:ascii="Times New Roman"/>
          <w:b w:val="false"/>
          <w:i w:val="false"/>
          <w:color w:val="000000"/>
          <w:sz w:val="28"/>
        </w:rPr>
        <w:t>N 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12.05.2011 </w:t>
      </w:r>
      <w:r>
        <w:rPr>
          <w:rFonts w:ascii="Times New Roman"/>
          <w:b w:val="false"/>
          <w:i w:val="false"/>
          <w:color w:val="000000"/>
          <w:sz w:val="28"/>
        </w:rPr>
        <w:t>N 1/31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08.07.2011 </w:t>
      </w:r>
      <w:r>
        <w:rPr>
          <w:rFonts w:ascii="Times New Roman"/>
          <w:b w:val="false"/>
          <w:i w:val="false"/>
          <w:color w:val="000000"/>
          <w:sz w:val="28"/>
        </w:rPr>
        <w:t>N 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29.09.2011 </w:t>
      </w:r>
      <w:r>
        <w:rPr>
          <w:rFonts w:ascii="Times New Roman"/>
          <w:b w:val="false"/>
          <w:i w:val="false"/>
          <w:color w:val="000000"/>
          <w:sz w:val="28"/>
        </w:rPr>
        <w:t>N 12/33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21.10.2011  </w:t>
      </w:r>
      <w:r>
        <w:rPr>
          <w:rFonts w:ascii="Times New Roman"/>
          <w:b w:val="false"/>
          <w:i w:val="false"/>
          <w:color w:val="000000"/>
          <w:sz w:val="28"/>
        </w:rPr>
        <w:t>N 2/34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распределение общей суммы поступлений от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2011 год объемы субвенций, передаваемых из областного бюджета в бюджеты районов, в общей сумме 1663558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3-1. Учесть в бюджете района на 2011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72643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8028 тысяч тенге – на 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2600 тысяч тенге – на обеспечение оборудованием, программным обеспечением детей–инвалидов,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тысячи тенге – на оснащение учебным оборудованием,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10694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1307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4758 тысяча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15075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1872 тысячи тенге – на поддержку частного предпринимательства в рамках программы "Дорожная карта бизнеса –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11995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Качирского района Павлодарской области от 14.02.2011 </w:t>
      </w:r>
      <w:r>
        <w:rPr>
          <w:rFonts w:ascii="Times New Roman"/>
          <w:b w:val="false"/>
          <w:i w:val="false"/>
          <w:color w:val="000000"/>
          <w:sz w:val="28"/>
        </w:rPr>
        <w:t>N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Качирского района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08.07.2011 </w:t>
      </w:r>
      <w:r>
        <w:rPr>
          <w:rFonts w:ascii="Times New Roman"/>
          <w:b w:val="false"/>
          <w:i w:val="false"/>
          <w:color w:val="000000"/>
          <w:sz w:val="28"/>
        </w:rPr>
        <w:t>N 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3-2. Учесть в бюджете района на 2011 год объемы целевых трансфертов на развитие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20361 тысяча тенге – на развитие объектов водного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459412 тысяч тенге - на строительство и (или) приобретение жилья государственного коммунального жилищного фонда по Программе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3-2 в соответствии с решением маслихата Качирского района Павлодарской области от 14.02.2011 </w:t>
      </w:r>
      <w:r>
        <w:rPr>
          <w:rFonts w:ascii="Times New Roman"/>
          <w:b w:val="false"/>
          <w:i w:val="false"/>
          <w:color w:val="000000"/>
          <w:sz w:val="28"/>
        </w:rPr>
        <w:t>N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Качирского района Павлодарской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3-3. Учесть в бюджете района на 2011 год бюджетные кредиты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13336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459 400 тысяч тенге – на строительство и (или) приобретение жилья по Программе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3-3 в соответствии с решением маслихата Качирского района Павлодарской области от 14.02.2011 </w:t>
      </w:r>
      <w:r>
        <w:rPr>
          <w:rFonts w:ascii="Times New Roman"/>
          <w:b w:val="false"/>
          <w:i w:val="false"/>
          <w:color w:val="000000"/>
          <w:sz w:val="28"/>
        </w:rPr>
        <w:t>N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Качирского района Павлодарской области от 08.07.2011 </w:t>
      </w:r>
      <w:r>
        <w:rPr>
          <w:rFonts w:ascii="Times New Roman"/>
          <w:b w:val="false"/>
          <w:i w:val="false"/>
          <w:color w:val="000000"/>
          <w:sz w:val="28"/>
        </w:rPr>
        <w:t>N 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21.10.2011 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2/34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3-4. Учесть в бюджете района на 2011 год объемы целевых трансфертов на развитие из областного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61076 тысяча тенге – на развитие объектов водного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3-4 в соответствии с решением маслихата Качирского района Павлодарской области от 14.02.2011 </w:t>
      </w:r>
      <w:r>
        <w:rPr>
          <w:rFonts w:ascii="Times New Roman"/>
          <w:b w:val="false"/>
          <w:i w:val="false"/>
          <w:color w:val="000000"/>
          <w:sz w:val="28"/>
        </w:rPr>
        <w:t>N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Качирского района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3-5. Учесть в бюджете района на 2011 год на реализацию мероприятий в рамках Программы занятости 2020: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частичное субсидирование заработной платы и создание Центра занятости – 9588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3-5 в соответствии с решением маслихата Качирского района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2/30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Качирского района Павлодарской области от 08.07.2011 </w:t>
      </w:r>
      <w:r>
        <w:rPr>
          <w:rFonts w:ascii="Times New Roman"/>
          <w:b w:val="false"/>
          <w:i w:val="false"/>
          <w:color w:val="000000"/>
          <w:sz w:val="28"/>
        </w:rPr>
        <w:t>N 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3-6. Учесть в бюджете района на 2011 год целевые трансферты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– 114113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3-6 в соответствии с решением маслихата Качирского района Павлодарской области от 21.10.2011 </w:t>
      </w:r>
      <w:r>
        <w:rPr>
          <w:rFonts w:ascii="Times New Roman"/>
          <w:b w:val="false"/>
          <w:i w:val="false"/>
          <w:color w:val="000000"/>
          <w:sz w:val="28"/>
        </w:rPr>
        <w:t>N 2/34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Качирского района Павлодарской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3-7. Предусмотреть целевые текущие трансферты в областной бюджет в связи с упразднением ревизионной комиссии районного маслихата - 850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3-7 в соответствии с решением маслихата Качирского района Павлодарской области от 21.10.2011 </w:t>
      </w:r>
      <w:r>
        <w:rPr>
          <w:rFonts w:ascii="Times New Roman"/>
          <w:b w:val="false"/>
          <w:i w:val="false"/>
          <w:color w:val="000000"/>
          <w:sz w:val="28"/>
        </w:rPr>
        <w:t>N 2/34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3-8. Предусмотреть досрочное погашение кредита, выделенного на строительство и (или) приобретение жилья по Программе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долг по кредиту в сумме 459400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вознаграждение по кредиту в сумме 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3-8 в соответствии с решением маслихата Качирского района Павлодарской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каждого поселка, аула (села), аульного (сельского) округа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2011 год резерв местного исполнительного органа района - 1641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Качирского района Павлодарской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Сохранить повышение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постоянную планово-бюджетную комиссию районного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Бабий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очередная сессия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1/27    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2011 года N 1/35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Качирского района Павлодарской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95"/>
        <w:gridCol w:w="610"/>
        <w:gridCol w:w="8129"/>
        <w:gridCol w:w="299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2 723 443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250 870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104 703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104 703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84 843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84 843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56 082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22 481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17 581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  и профессиональной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2 465 272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2 465 272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2 465 272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26"/>
        <w:gridCol w:w="591"/>
        <w:gridCol w:w="548"/>
        <w:gridCol w:w="7796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2 733 583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212 086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119 112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1 456 209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119 674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1 306 467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1 299 703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1 272360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680 037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578 870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462 302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114 113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61 076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140 389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73 677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11 793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-51 211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51 211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очередная сессия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1/27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65"/>
        <w:gridCol w:w="629"/>
        <w:gridCol w:w="8376"/>
        <w:gridCol w:w="307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2 129 097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267 837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104 453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104 453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93 947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93 947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64 128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30 573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12 495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1 858 455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1 858 455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1 858 455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70"/>
        <w:gridCol w:w="613"/>
        <w:gridCol w:w="613"/>
        <w:gridCol w:w="7721"/>
        <w:gridCol w:w="311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2129097</w:t>
            </w:r>
          </w:p>
        </w:tc>
      </w:tr>
      <w:tr>
        <w:trPr>
          <w:trHeight w:val="1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212371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1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1388784</w:t>
            </w:r>
          </w:p>
        </w:tc>
      </w:tr>
      <w:tr>
        <w:trPr>
          <w:trHeight w:val="1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90495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1278111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1270465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1241207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96610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64918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128245</w:t>
            </w:r>
          </w:p>
        </w:tc>
      </w:tr>
      <w:tr>
        <w:trPr>
          <w:trHeight w:val="1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70659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70659</w:t>
            </w:r>
          </w:p>
        </w:tc>
      </w:tr>
      <w:tr>
        <w:trPr>
          <w:trHeight w:val="1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</w:t>
            </w:r>
          </w:p>
        </w:tc>
      </w:tr>
      <w:tr>
        <w:trPr>
          <w:trHeight w:val="1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32410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149285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83446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83416</w:t>
            </w:r>
          </w:p>
        </w:tc>
      </w:tr>
      <w:tr>
        <w:trPr>
          <w:trHeight w:val="1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30698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12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87144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39131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39131</w:t>
            </w:r>
          </w:p>
        </w:tc>
      </w:tr>
      <w:tr>
        <w:trPr>
          <w:trHeight w:val="1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-1544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-1544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очередная сессия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1/27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42"/>
        <w:gridCol w:w="627"/>
        <w:gridCol w:w="8389"/>
        <w:gridCol w:w="312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2 167 565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273 286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105 173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93 815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93 815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68 619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32 714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1 891 277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1 891 277</w:t>
            </w:r>
          </w:p>
        </w:tc>
      </w:tr>
      <w:tr>
        <w:trPr>
          <w:trHeight w:val="1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1 891 277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05"/>
        <w:gridCol w:w="654"/>
        <w:gridCol w:w="676"/>
        <w:gridCol w:w="7707"/>
        <w:gridCol w:w="313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2167565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226175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200397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7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17093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1470127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96377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1352315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1344172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1313013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102889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84556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3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69139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40796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10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28283</w:t>
            </w:r>
          </w:p>
        </w:tc>
      </w:tr>
      <w:tr>
        <w:trPr>
          <w:trHeight w:val="6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</w:t>
            </w:r>
          </w:p>
        </w:tc>
      </w:tr>
      <w:tr>
        <w:trPr>
          <w:trHeight w:val="1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67571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32692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4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</w:tr>
      <w:tr>
        <w:trPr>
          <w:trHeight w:val="3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4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72638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69887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21504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</w:tr>
      <w:tr>
        <w:trPr>
          <w:trHeight w:val="1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10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7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1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-1544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6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-1544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1/27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19"/>
        <w:gridCol w:w="603"/>
        <w:gridCol w:w="604"/>
        <w:gridCol w:w="109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1/27    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(XXXV - очередная сессия, IV -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2011 года N 1/35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Качирского района Павлодарской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1/35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84"/>
        <w:gridCol w:w="647"/>
        <w:gridCol w:w="562"/>
        <w:gridCol w:w="1030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26"/>
        <w:gridCol w:w="647"/>
        <w:gridCol w:w="647"/>
        <w:gridCol w:w="101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47"/>
        <w:gridCol w:w="668"/>
        <w:gridCol w:w="605"/>
        <w:gridCol w:w="102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47"/>
        <w:gridCol w:w="647"/>
        <w:gridCol w:w="605"/>
        <w:gridCol w:w="102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70"/>
        <w:gridCol w:w="628"/>
        <w:gridCol w:w="628"/>
        <w:gridCol w:w="102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  среднее и общее среднее  образование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89"/>
        <w:gridCol w:w="647"/>
        <w:gridCol w:w="668"/>
        <w:gridCol w:w="1013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10"/>
        <w:gridCol w:w="647"/>
        <w:gridCol w:w="668"/>
        <w:gridCol w:w="101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10"/>
        <w:gridCol w:w="647"/>
        <w:gridCol w:w="668"/>
        <w:gridCol w:w="101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83"/>
        <w:gridCol w:w="647"/>
        <w:gridCol w:w="626"/>
        <w:gridCol w:w="102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583"/>
        <w:gridCol w:w="668"/>
        <w:gridCol w:w="647"/>
        <w:gridCol w:w="102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05"/>
        <w:gridCol w:w="668"/>
        <w:gridCol w:w="605"/>
        <w:gridCol w:w="1023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26"/>
        <w:gridCol w:w="647"/>
        <w:gridCol w:w="647"/>
        <w:gridCol w:w="102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47"/>
        <w:gridCol w:w="626"/>
        <w:gridCol w:w="668"/>
        <w:gridCol w:w="101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26"/>
        <w:gridCol w:w="626"/>
        <w:gridCol w:w="583"/>
        <w:gridCol w:w="10300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2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