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683f1" w14:textId="66683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обеспечении занятости выпускников учебных заведений начального, среднего и высшего профессионального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Лебяжинского района Павлодарской области от 10 июня 2010 года N 150/6. Зарегистрировано Управлением юстиции Лебяжинского района Павлодарской области 29 июня 2010 года N 12-9-114. Утратило силу постановлением акимата Лебяжинского района Павлодарской области от 06 марта 2014 года N 90/3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Лебяжинского района Павлодарской области от 06.03.2014 N 90/3.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12 </w:t>
      </w:r>
      <w:r>
        <w:rPr>
          <w:rFonts w:ascii="Times New Roman"/>
          <w:b w:val="false"/>
          <w:i w:val="false"/>
          <w:color w:val="000000"/>
          <w:sz w:val="28"/>
        </w:rPr>
        <w:t>статьи 145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23 января 2001 года "О занятости населения", пунктом 2 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июля 2004 года "О государственной молодежной политике в Республике Казахстан", а также в целях расширения мер по содействию занятости населения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Обеспечить занятость выпускников учебных заведений начального, среднего и высшего профессионального образования на молодежную практику.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Рабочим органом по трудоустройству выпускников определить Государственное учреждение "Отдел занятости и социальных программ Лебяжинского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Рабочему органу: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определять численность безработных выпускников учебных заведений начального, среднего и высшего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организовать работу по трудоустройству выпускников путем заключения договора с работодателем.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Финансирование мероприятий по проведению молодежной практики осуществляется за счет средств целевых трансфертов из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акима района Сагандыкова Н.О.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С. Апсаликов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