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93e6" w14:textId="8ef9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(XIX сессия IV созыв) от 25 декабря 2009 года N 108/19 "О бюджете района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18 июня 2010 года N 135/23. Зарегистрировано Управлением юстиции Успенского района Павлодарской области 23 июня 2010 года N 12-12-92.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(XXV сессия IV созыв) от 4 июня 2010 года N 286/25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областного маслихата (XXI сессия IV созыв) от 22 декабря 2009 года N 259/21 "Об областном бюджете на 2010 - 2012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(XIX сессия IV созыв) от 25 декабря 2009 года N 108/19 "О бюджете района на 2010 - 2012 годы" (зарегистрированное в Реестре государственной регистрации нормативных правовых актов за N 12-12-81, опубликованное в газете "Сельские будни" от 16 января 2010 года N 2,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сессия IV созыв) от 25 декабря 2009 года N 108/19 "О бюджете района на 2010 - 2012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1 272 224,0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141 084,0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1 128 750,0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- 1 289 687,0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9 684,0 тысяч тенге, в т.ч.: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9 793,0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-27 147,0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27 147,0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сессия IV созыв) от 25 декабря 2009 года N 108/19 "О бюджете района на 2010 - 2012 годы"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ХХIII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Жураковский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2010 года N 135/23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89"/>
        <w:gridCol w:w="338"/>
        <w:gridCol w:w="8733"/>
        <w:gridCol w:w="27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1 272 224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141 084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7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9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1 128 750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1 128 750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1 128 750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35"/>
        <w:gridCol w:w="535"/>
        <w:gridCol w:w="535"/>
        <w:gridCol w:w="7931"/>
        <w:gridCol w:w="269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10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697570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693031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668034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13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8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-27 147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