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7990" w14:textId="4ed79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9 февраля 2010 года N 8/1. Зарегистрировано Управлением юстиции Щербактинского района Павлодарской области 12 марта 2010 года N 12-13-99. Утратило силу в связи с истечением срока действия (письмо руководителя аппарата акима Щербактинского района Павлодарской области от 27 сентября 2013 года N 35/01-17/820)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Щербактинского района Павлодарской области от 27.09.2013 N 35/01-17/820).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N 148 "О местном государственном управлении и самоуправлении в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149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для трудоустройства безработных из целевых групп населения сроком до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Правила отбора работодателей предлагающих организацию социальных рабочих мест для трудоустройства безработных из целевых групп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дополнительный перечень целевых групп населения по Щербактинскому району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состав комиссий по подбору работодателей для создания социальных рабочих мест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Расходы работодателя на оплату труда безработного, трудоустроенного на социальные рабочие места, частично возмещаются из средств местного бюджета в размере пятидесяти процентов от минимальной заработной платы, установленной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данного постановления возложить на заместителя акима района Темиржанову Гульстан Сагинтаевну.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Смагулов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февраля 2010 года N 8/1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отбора работодателей предлагающих организацию</w:t>
      </w:r>
      <w:r>
        <w:br/>
      </w:r>
      <w:r>
        <w:rPr>
          <w:rFonts w:ascii="Times New Roman"/>
          <w:b/>
          <w:i w:val="false"/>
          <w:color w:val="000000"/>
        </w:rPr>
        <w:t>
социальных рабочих мест для трудоустройства</w:t>
      </w:r>
      <w:r>
        <w:br/>
      </w:r>
      <w:r>
        <w:rPr>
          <w:rFonts w:ascii="Times New Roman"/>
          <w:b/>
          <w:i w:val="false"/>
          <w:color w:val="000000"/>
        </w:rPr>
        <w:t>
безработных из целевых групп населения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Работодатели всех форм собственности подают заявку на организацию социальных рабочих мест в уполномоченный орган Государственного учреждения "Отдел занятости и социальных программ Щербактинского района" (далее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по подбору работодателей утверждает список работодателей предлагающих организацию социальных рабочих мест на следующих условиях: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платежеспособность предприятия, отсутствие долгов перед государством по налогам и другим обязательным платежам;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 осуществление предприятием отчислений в пенсионный фонд и в Фонд социального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своевременность выплаты заработной платы работникам;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соответствие рабочего места нормам техники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соблюдение на предприятии норм Трудового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вопросах установления продолжительности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Работодатель заключает договор с Уполномоченным органом на организацию социальных рабочих мест. В договоре отражаются обязанности сторон, виды, объемы, размер и условия оплаты труда, срок и источники финансирования социальных рабочих мест, количество направляемых безработных. Договор действует не более 6 месяцев. Работа носит временный характер и для ее организации не могут быть использованы постоянные рабочие места и вакансии.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выдает направление безработным из целевых групп населения для трудоустройства на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Работодатель принимает на социальное рабочее место направляемого безработного, заключает с ним трудовой договор, предоставляет рабочее место, соответствующее нормам техники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Работодатель для возмещения расходов по оплате труда предоставляет выписку из приказа о приеме на работу, а также ежемесячно до 25 числа предоставляет в уполномоченный орган табель учета времени и акт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настоящих правил отбора работодателей, предлагающих организацию социальных рабочих мест для трудоустройства безработных из целевых групп, возлагаются на уполномоченный орган.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февраля 2010 года N 8/1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целевых групп</w:t>
      </w:r>
      <w:r>
        <w:br/>
      </w:r>
      <w:r>
        <w:rPr>
          <w:rFonts w:ascii="Times New Roman"/>
          <w:b/>
          <w:i w:val="false"/>
          <w:color w:val="000000"/>
        </w:rPr>
        <w:t>
населения по Щербактинскому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Безработные из семей, где нет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от 21 года до 24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Безработные граждане в возрасте старше 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Безработные длительное время не работающие (более года).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февраля 2010 год N 8/1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комиссий по подбору работодателей</w:t>
      </w:r>
      <w:r>
        <w:br/>
      </w:r>
      <w:r>
        <w:rPr>
          <w:rFonts w:ascii="Times New Roman"/>
          <w:b/>
          <w:i w:val="false"/>
          <w:color w:val="000000"/>
        </w:rPr>
        <w:t>
для создания социальных рабочих мест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3"/>
        <w:gridCol w:w="7307"/>
      </w:tblGrid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Темиржанова Гульстан Сагинтаевна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акима Щербактинского района, председатель;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Джаркенов Алмабек Тулешович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главный специалист ГУ "Отдел занятости и социальных программ Щербактинского района, секретарь комиссии;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комиссии: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Смаилханова Гульмира Каратаевна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ГУ "Отдел занятости и социальных программ Щербактинского района;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Жанжаксин Шайхислям Шайхиевич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государственный инспектор труда по Павлодарской области (по согласованию);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Сероокая Людмила Григорьевна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ГУ "Отдел предпринимательства Щербактинского района";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Астаев Санат Жумагельдынович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советник акима по правовым вопросам.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