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6515" w14:textId="3156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Победы и улицы Мира в селе Назаровка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Назаровского сельского округа Щербактинского района Павлодарской области от 17 мая 2010 года N 2-07/1. Зарегистрировано Управлением юстиции Щербактинского района Павлодарской области 31 мая 2010 года N 12-13-108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с учетом мнения населения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Победы на улицу "Женіс" и улицу Мира на улицу "Бейбітшілік" в селе Назаровка.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выполнением решения возложить на районную ономастическую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С. Шахметова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