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09c81" w14:textId="4b09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Северо-Казахстанского областного маслихата от 20 декабря 2009 года N 20/1 "Об областном бюджете Северо-Казахстанcкой области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Северо-Казахстанcкой области от 28 мая 2010 года N 25/1. Зарегистрировано Департаментом юстиции Северо-Казахстанcкой области 16 июня 2010 года N 1747. Утратило силу - решением маслихата Северо-Казахстанской области от 13 декабря 2010 года N 30/17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Северо-Казахстанской области от 13.12.2010 N 30/17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№ 148,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 корректировке показателей республиканского бюджета на 2010 год» от 12 мая 2010 года № 406,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двадцатой сессии IV созыва от 20 декабря 2009 года № 20/1 «Об областном бюджете Северо-Казахстанской области на 2010-2012 годы» (зарегистрировано в Реестре государственной регистрации 30 декабря 2009 года № 1734, опубликовано в газетах «Солтүстік Қазақстан» от 12 января 2010 года, «Северный Казахстан» от 12 января 2010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«71 317 900,6» заменить цифрами «71 879 795,6»;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«64 016 820,6» заменить цифрами «64 578 715,6»;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«71 673 832,3» заменить цифрами «72 235 727,3»;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30, 31 следующего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«30) на поддержку частного предпринимательства в рамках программы «Дорожная карта бизнеса – 2020» - 369 895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на развитие индустриальной инфраструктуры в рамках программы «Дорожная карта бизнеса – 2020» - 192 000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указанному решению изложить в новой редакции согласно приложению 1 к настоящему решению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Ковшов                                  К. Едресов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2010 года № 25/1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2009 года № 20/1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733"/>
        <w:gridCol w:w="6953"/>
        <w:gridCol w:w="26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71 879 795,6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6 820 218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5 957 131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5 957 131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863 087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863 087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479 574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55 997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13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400 748</w:t>
            </w:r>
          </w:p>
        </w:tc>
      </w:tr>
      <w:tr>
        <w:trPr>
          <w:trHeight w:val="16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400 748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64 578 715,6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951 366,6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951 366,6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63 627 349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63 627 349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72 235 727,3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1 014 260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39 372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39 372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684 835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307 230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по принципу «одного окна»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363 545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175 172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85 090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114 881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56 073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подготовке, гражданской обороне,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бедствий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56 073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стихийных бедствий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мобилизация областного масштаба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24 325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2 510 487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2 510 487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2 330 782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медвытрезвителей 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полиции, организующих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медвытрезвителей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общественного порядка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30 030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несовершеннолетних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жительства и документов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операции «Мак»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8 483 215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29 447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94 721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51 269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обучающимся по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28 309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746 166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юношества по спорту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609 894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в спорте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136 272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6 669 278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67 285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838 521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образования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5 534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348 466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областного масштаба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93 837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415 243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78 456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и 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96 553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13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377 179</w:t>
            </w:r>
          </w:p>
        </w:tc>
      </w:tr>
      <w:tr>
        <w:trPr>
          <w:trHeight w:val="13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188 258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173 946</w:t>
            </w:r>
          </w:p>
        </w:tc>
      </w:tr>
      <w:tr>
        <w:trPr>
          <w:trHeight w:val="16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 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организаций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институтов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предмету «Самопознание»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57 050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1 734 274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703 993</w:t>
            </w:r>
          </w:p>
        </w:tc>
      </w:tr>
      <w:tr>
        <w:trPr>
          <w:trHeight w:val="13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200 753</w:t>
            </w:r>
          </w:p>
        </w:tc>
      </w:tr>
      <w:tr>
        <w:trPr>
          <w:trHeight w:val="11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205 017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298 065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772 258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943 603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образования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943 603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11 933 612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9 494 187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75 701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580 680</w:t>
            </w:r>
          </w:p>
        </w:tc>
      </w:tr>
      <w:tr>
        <w:trPr>
          <w:trHeight w:val="11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по направлению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медико-санитарной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организаций здравоохранения,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302 430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препаратов для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здравоохранения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68 939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94 962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Республике Казахстан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8 319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 и расстройствами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1 355 325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поликлинической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3 887 507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санитарная авиация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301 984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30 502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608 585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 на лечение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противотуберкулезными препаратами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противодиабетическими препаратами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329 946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химиопрепаратами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274 465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средствами, диализаторами,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расходными материалами 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лекарственными средствами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49 780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крови при лечении 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гемофилией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160 925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197 772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148 662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 и сооружений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747 134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инфарктом миокарда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50 979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2 439 425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здравоохранения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2 439 425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2 856 011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2 363 455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64 918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283 074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119 795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социального обеспечения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154 830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для детей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нарушениями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опорно-двигательного аппарата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32 045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729 871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реабилитационных центрах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22 166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услуг для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146 637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 в связи с ростом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174 359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 питания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социальных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молодежной практики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240 000</w:t>
            </w:r>
          </w:p>
        </w:tc>
      </w:tr>
      <w:tr>
        <w:trPr>
          <w:trHeight w:val="25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обеспечение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праздничных мероприятиях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Москва, Астана к 65-летию Победы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15 876</w:t>
            </w:r>
          </w:p>
        </w:tc>
      </w:tr>
      <w:tr>
        <w:trPr>
          <w:trHeight w:val="3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«За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 гг.»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медалью «За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Японией»,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323 095</w:t>
            </w:r>
          </w:p>
        </w:tc>
      </w:tr>
      <w:tr>
        <w:trPr>
          <w:trHeight w:val="38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«За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войне 1941-1945 гг.»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медалью «За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Японией»,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492 556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492 556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4 042 820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1 851 000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588 000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1 263 000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2 191 820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27 951</w:t>
            </w:r>
          </w:p>
        </w:tc>
      </w:tr>
      <w:tr>
        <w:trPr>
          <w:trHeight w:val="14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212 188</w:t>
            </w:r>
          </w:p>
        </w:tc>
      </w:tr>
      <w:tr>
        <w:trPr>
          <w:trHeight w:val="14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423 407</w:t>
            </w:r>
          </w:p>
        </w:tc>
      </w:tr>
      <w:tr>
        <w:trPr>
          <w:trHeight w:val="8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683 113</w:t>
            </w:r>
          </w:p>
        </w:tc>
      </w:tr>
      <w:tr>
        <w:trPr>
          <w:trHeight w:val="14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437 699</w:t>
            </w:r>
          </w:p>
        </w:tc>
      </w:tr>
      <w:tr>
        <w:trPr>
          <w:trHeight w:val="14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243 593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158 888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1 862 965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185 106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110 061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и информации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481 890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27 201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спорта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64 510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51 816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334 428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835 921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местном уровне в области культуры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доступа к ним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93 003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98 382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музыкального искусства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306 051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библиотек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69 385</w:t>
            </w:r>
          </w:p>
        </w:tc>
      </w:tr>
      <w:tr>
        <w:trPr>
          <w:trHeight w:val="14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180 918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278 455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на местном уровне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66 916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69 634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132 794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58 342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33 185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23 251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8 577 925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47 835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421 856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51 663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лесов и лесоразведение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357 124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6 729 831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345 343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7 389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питьевого водоснабжения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642 826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племенного животноводства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279 649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повышения урожайности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сельскохозяйственных культур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1 068 093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продукции животноводства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1 147 638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уборочных работ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2 712 574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 мероприятий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127 898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204 099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ветеринарных препаратов до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хранения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2 027</w:t>
            </w:r>
          </w:p>
        </w:tc>
      </w:tr>
      <w:tr>
        <w:trPr>
          <w:trHeight w:val="13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</w:p>
        </w:tc>
      </w:tr>
      <w:tr>
        <w:trPr>
          <w:trHeight w:val="13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19 194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1 378 403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водного хозяйства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1 303 403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1 551 872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25 848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строительного контроля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1 512 557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1 476 637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2 918 159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2 918 159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коммуникаций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39 739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1 147 541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1 085 879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областного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13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275 000</w:t>
            </w:r>
          </w:p>
        </w:tc>
      </w:tr>
      <w:tr>
        <w:trPr>
          <w:trHeight w:val="14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на 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625 777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423 777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4 114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кредитам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«Дорожная карта бизнеса - 2020»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257 318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малому и среднему бизнесу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«Дорожная карта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- 2020»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80 412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«Дорожная карта бизнеса - 2020»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«Дорожная карта бизнеса - 2020»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25 802 551,3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25 802 551,3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17 115 057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38 939,3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целевому назначению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16 783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6 940 830</w:t>
            </w:r>
          </w:p>
        </w:tc>
      </w:tr>
      <w:tr>
        <w:trPr>
          <w:trHeight w:val="19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Астаны и 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природного и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характера, угрожающих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политической, экономической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значения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1 590 942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353 117,1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1 034 367,1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881 408</w:t>
            </w:r>
          </w:p>
        </w:tc>
      </w:tr>
      <w:tr>
        <w:trPr>
          <w:trHeight w:val="10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136 016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16 943,1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16 943,1</w:t>
            </w:r>
          </w:p>
        </w:tc>
      </w:tr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«Национальный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управляющий холдинг «КазАгро»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 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и микрокредитования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населения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16 943,1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681 250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681 250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681 250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внутри страны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-787 048,8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787 048,8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1 017 424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области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473 000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