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96ada" w14:textId="6896a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15 января 2010 года N 3 "Об утверждении перечня объектов коммунальной собственности Северо-Казахстанской области, подлежащих приватизации в 2010 году"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 июля 2010 года N 168. Зарегистрировано Департаментом юстиции Северо-Казахстанской области 19 июля 2010 года N 1750. Утратило силу в связи с истечением срока действия (письмо аппарата акима Северо-Казахстанской области от 17 октября 2011 года N 01.04-08/2964)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в связи с истечением срока действия (письмо аппарата акима Северо-Казахстанской области от 17.10.2011 N 01.04-08/2964)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27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15 января 2010 года № 3 «Об утверждении перечня объектов коммунальной собственности Северо-Казахстанской области, подлежащих приватизации в 2010 году» (зарегистрировано в Реестре государственной регистрации № 1740, опубликовано в газетах «Солтүстік Қазақстан» от 20 февраля 2010 года № 21, «Северный Казахстан» от 20 февраля 2010 года № 22)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к указанному постановлению изложить в новой редакции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области Чжена А.М.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С. Билялов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 июля 2010 года № 168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Северо-Казахстанской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января 2010 года № 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объектов коммунальной собственности Северо-Казахстанской области, подлежащих приватизации в 2010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3736"/>
        <w:gridCol w:w="1768"/>
        <w:gridCol w:w="4018"/>
        <w:gridCol w:w="2554"/>
      </w:tblGrid>
      <w:tr>
        <w:trPr>
          <w:trHeight w:val="58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Местонахож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дение</w:t>
            </w:r>
          </w:p>
        </w:tc>
      </w:tr>
      <w:tr>
        <w:trPr>
          <w:trHeight w:val="28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торгового центра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Жданово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бытового комбината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Жданово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 элеватора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Жданово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Бывшее здание дома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Помещение площадью 225 квадратных метров в здании бывшего торгового центра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Чистовского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Чистовское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деревообрабатывающей мастерской, пилорама Р-63-5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«Аккайынское государственное лесное учреждение»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Аккайынский район, село Каратомар 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гаража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финансов Тайыншинского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район, село Чкалово, улица Горького</w:t>
            </w:r>
          </w:p>
        </w:tc>
      </w:tr>
      <w:tr>
        <w:trPr>
          <w:trHeight w:val="18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 к жилому микрорайону "Заречный"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жилищно-коммунального хозяйства, пассажирского транспорта и автомобильных дорог города Петропавловска»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Петропавловск</w:t>
            </w:r>
          </w:p>
        </w:tc>
      </w:tr>
      <w:tr>
        <w:trPr>
          <w:trHeight w:val="9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Неждановской школы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Шал акына»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село Неждановка</w:t>
            </w:r>
          </w:p>
        </w:tc>
      </w:tr>
      <w:tr>
        <w:trPr>
          <w:trHeight w:val="436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деревообрабатывающей мастерской площадью 760 квадратных метров, 1971 года ввода, Станок ЦДТ-5.2-1, 1982 года выпуска, Станок ЦМ-80, 1982 года выпуска, Станок ЦМ-120, 1983 года выпуска, Станок Ц-2КМ, 1987 года выпуска, Станок Ц-5.1, 1994 года выпуска, Тарная рама, 1988 года ввода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«Сергеевское государственное лесное учреждение»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село Ровное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медицинского пункта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здравоохранения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12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Амангельды, улица Центральная, 31</w:t>
            </w:r>
          </w:p>
        </w:tc>
      </w:tr>
      <w:tr>
        <w:trPr>
          <w:trHeight w:val="127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Амангельды, улица Центральная, 32</w:t>
            </w:r>
          </w:p>
        </w:tc>
      </w:tr>
      <w:tr>
        <w:trPr>
          <w:trHeight w:val="204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Станок ЦМ-20, 1990 года выпуска, станок ЦДТ-5,2, 1988 года выпуска, станок 2ЦД, 1989 года выпуска, сушильная камера, 1980 года выпуска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учрежедение «Есильское государственное лесное учреждение»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Мальцево, улица Рабочая, 19</w:t>
            </w:r>
          </w:p>
        </w:tc>
      </w:tr>
      <w:tr>
        <w:trPr>
          <w:trHeight w:val="436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Станок ЦДТ-5,2, 1991 года выпуска, станок ТК-60, 1992 года выпуска, станок ТК-40, 1991 года выпуска, станок ФК-2, 1991 года выпуска, станок ЦШЛ, 1991 года выпуска, станок 2ЦМ-2,6, 1989 года выпуска, пилорама РТ-40, 1991 года выпуска, дизельная электростанция 75 киловатт, 1991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«Кызылжарское государственное лесное учреждение»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село Боголюбово</w:t>
            </w:r>
          </w:p>
        </w:tc>
      </w:tr>
      <w:tr>
        <w:trPr>
          <w:trHeight w:val="87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Акбалык</w:t>
            </w:r>
          </w:p>
        </w:tc>
      </w:tr>
      <w:tr>
        <w:trPr>
          <w:trHeight w:val="87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Акбалык</w:t>
            </w:r>
          </w:p>
        </w:tc>
      </w:tr>
      <w:tr>
        <w:trPr>
          <w:trHeight w:val="87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Акбалык</w:t>
            </w:r>
          </w:p>
        </w:tc>
      </w:tr>
      <w:tr>
        <w:trPr>
          <w:trHeight w:val="87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склада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Акбалык</w:t>
            </w:r>
          </w:p>
        </w:tc>
      </w:tr>
      <w:tr>
        <w:trPr>
          <w:trHeight w:val="87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магазина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Озерного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Акбалык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весовой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машино-тракторной мастерской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фуражного склада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зернового склада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Асфальтированная площадка № 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Асфальтированная площадка № 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Асфальтированная площадка № 3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Асфальтированная площадка № 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район, село Святодуховка</w:t>
            </w:r>
          </w:p>
        </w:tc>
      </w:tr>
      <w:tr>
        <w:trPr>
          <w:trHeight w:val="150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«Волга» ГАЗ-3110, государственный номер Т 132 АА, 2001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«Управление сельского хозяйства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38</w:t>
            </w:r>
          </w:p>
        </w:tc>
      </w:tr>
      <w:tr>
        <w:trPr>
          <w:trHeight w:val="12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ГАЗ-52-05, государственный номер 37-29 СКМ, 1981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Мамлютского района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село Михайловка</w:t>
            </w:r>
          </w:p>
        </w:tc>
      </w:tr>
      <w:tr>
        <w:trPr>
          <w:trHeight w:val="12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ГАЗ-52-01, государственный номер 01-16 СКН, 1985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Мамлютского района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село Андреевка</w:t>
            </w:r>
          </w:p>
        </w:tc>
      </w:tr>
      <w:tr>
        <w:trPr>
          <w:trHeight w:val="130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ЗИЛ-130, государственный номер 42-46 СКН, 1985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Мамлютского района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Мамлютский район, село Краснознаменное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«УАЗ-3962», государственный номер Т 782 AR, 1999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«Областная детская стоматологическая поликлиника»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Универсальная, 43 А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«ВАЗ-21213», государственный номер Т 899 АЕ, 1995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скорой медицинской помощи акимата Северо-Казахстанской области Министерства здравоохранения Республики Казахстан»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Ульянова, 98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«ГАЗ-31029», государственный номер Т 908 АF, 1993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скорой медицинской помощи акимата Северо-Казахстанской области Министерства здравоохранения Республики Казахстан»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Ульянова, 98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 213100-010-05», государственный номер Т 211 AS, 2002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«Областной центр скорой медицинской помощи акимата Северо-Казахстанской области Министерства здравоохранения Республики Казахстан»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Ульянова, 98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«ГАЗ-3102», государственный номер Т 195 ВL, 2003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«Астана»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Каманина, 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«ВАЗ-21053», государственный номер Т 036 КР, 2000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«ВАЗ-21061», государственный номер Т 377 КР, 2000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«ВАЗ-21061», государтсвенный номер Т 513 КР, 1995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«ВАЗ-21053», государственный номер Т 405 КР, 2000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«ВАЗ-21061», государственный номер Т 435 КР, 2000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«ВАЗ-21060», государственный номер 441 КР, 2001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«ГАЗ-66», государственный номер Т 079 КР, 1988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«ВАЗ-21065», государственный номерТ 472 КР, 2000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«ВАЗ-212130», государственный номер Т 421 КР, 1997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«Департамент внутренних дел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51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«Волга ГАЗ-3110», 2002 года выпуска, государственный номер Т 125 АА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«Управление делами акимата города Петропавловска»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Петропав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ловск, улица Конституции Казахстана, 23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котельной передвижной механизированной колонны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Талшикского аульного округа Акжарского района 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Акжарский район, село Талшик, улица Студенческая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зернового склада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Лебяжье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сливного отделения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Майбалык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«ГАЗ-3110», государственный номер Т 222 ВL, 1998 года выпуска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«Кызылжарский районный отдел земельных отношений»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Кызылжарский район, село Бишкуль, улица Гагарина, 11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машино-тракторной мастерской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Амангельдинского сельского округа Есильского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Амангельдин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ское, улица Строительная, 48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Заградовского сельского округа"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район, село Горное, улица Ленина, 2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центральной конторы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района Шал акына»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Шал акына, село Крещенка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сливного отделения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Майбалыкского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Майбалык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автозаправочной станции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Александров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Григорьевка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конторы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Григорьевка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Александровского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Григорьевка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санитарного пропускника крупно-рогатого скота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Полтавка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свинарника откормочника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Полтавка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котельной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Хлеборобное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комбикормового цеха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Полтавка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Дома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Авангардского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Полтавка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кочегарки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конторы животноводства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подвал (овощехранилище)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кочегарки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гаража легковых автомобилей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Бывшая сушилка зернового тока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строительного отдела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нефтебазы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весовой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детского сада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Гаврино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машино-тракторной мастерской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Зарослое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кормового цеха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Гавринского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Зарослое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Дома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Карагандинское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Комышлово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Ганькино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механизированный ток ЗАВ-40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Лебяжье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зернового склада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Лебяжье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диспетчерской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Лебяжинского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Лебяжье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Куралай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школы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Скворцовка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котельной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Чистовского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Чистовское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телятника с родильным отделением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коровника №2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сливного отделения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бойни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кормового цеха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полурамника-комплекта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Бывший комплекс коровник №1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Октябрьского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Суворовка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Суворовской начальной школы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Суворовка</w:t>
            </w:r>
          </w:p>
        </w:tc>
      </w:tr>
      <w:tr>
        <w:trPr>
          <w:trHeight w:val="11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котельной в школе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«Отдел образования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Хлебороб</w:t>
            </w:r>
          </w:p>
        </w:tc>
      </w:tr>
      <w:tr>
        <w:trPr>
          <w:trHeight w:val="249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Хлебороб</w:t>
            </w:r>
          </w:p>
        </w:tc>
      </w:tr>
      <w:tr>
        <w:trPr>
          <w:trHeight w:val="23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Суворовка</w:t>
            </w:r>
          </w:p>
        </w:tc>
      </w:tr>
      <w:tr>
        <w:trPr>
          <w:trHeight w:val="238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Дома культуры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Октябрьское</w:t>
            </w:r>
          </w:p>
        </w:tc>
      </w:tr>
      <w:tr>
        <w:trPr>
          <w:trHeight w:val="241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Мичурино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животноводческой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 районного потребительского союза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Молодежного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Молодежное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гаража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Карагуга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Образец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Карагугинского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Чистое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общежития (зерновой склад)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двухэтажного дома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двухэтажного дома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двухэтажного дома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двухэтажного дома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Здание бывшего двухэтажного дома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гвардейского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Молодогвардейское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колбасного цеха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Полудино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столовой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Скворцовка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животноводческого помещения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Скворцовка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мастерской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Ганькино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хлебоприемного предприятия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Ганькино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бани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Ганькино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магазина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Полудинского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Ганькино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лаборатории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Советское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мастерской отделения №4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Советское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племенной фермы отделения №4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Советского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Советское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Успенка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Успенка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молочно-товарной фермы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Успенка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Бывший комплекс 2 базы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Успенка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Рощино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Рощино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Рощино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Рощино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базы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Успенского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Рощино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животноводческого помещения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Фурмановского сельского округа района Магжана Жумабаева»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Новотроицкое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Дюсеке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Изобильное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Шандак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Тыщенка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Урожайное</w:t>
            </w:r>
          </w:p>
        </w:tc>
      </w:tr>
      <w:tr>
        <w:trPr>
          <w:trHeight w:val="261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сельского клуба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«Центр самодеятельного народного творчества и досуговой деятельности акимата района Магжана Жумабаева Северо-Казахстан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области»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 Магжана Жумабаева, село Екатериновка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бывшего пункта технического обслуживания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Тимирязевского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село Мичурино, улица Джамбула, 50</w:t>
            </w:r>
          </w:p>
        </w:tc>
      </w:tr>
      <w:tr>
        <w:trPr>
          <w:trHeight w:val="1455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3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бывшей центральной котельной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Мичуринского сельского округа Тимирязевского района»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Тимирязевский район, село Мичурино, улица Целинная, 21а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